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23" w:rsidRPr="00797138" w:rsidRDefault="00465723" w:rsidP="00465723">
      <w:pPr>
        <w:pStyle w:val="a3"/>
        <w:rPr>
          <w:szCs w:val="28"/>
        </w:rPr>
      </w:pPr>
      <w:r w:rsidRPr="00797138">
        <w:rPr>
          <w:szCs w:val="28"/>
        </w:rPr>
        <w:t>Муниципальное образовательное учреждение</w:t>
      </w:r>
    </w:p>
    <w:p w:rsidR="00465723" w:rsidRPr="00797138" w:rsidRDefault="00465723" w:rsidP="00465723">
      <w:pPr>
        <w:jc w:val="center"/>
        <w:rPr>
          <w:rFonts w:ascii="Times New Roman" w:hAnsi="Times New Roman" w:cs="Times New Roman"/>
          <w:sz w:val="28"/>
          <w:szCs w:val="28"/>
        </w:rPr>
      </w:pPr>
      <w:r w:rsidRPr="00797138">
        <w:rPr>
          <w:rFonts w:ascii="Times New Roman" w:hAnsi="Times New Roman" w:cs="Times New Roman"/>
          <w:sz w:val="28"/>
          <w:szCs w:val="28"/>
        </w:rPr>
        <w:t>средняя общеобразовательная школа № 36</w:t>
      </w:r>
    </w:p>
    <w:p w:rsidR="00465723" w:rsidRPr="00797138" w:rsidRDefault="00465723" w:rsidP="00465723">
      <w:pPr>
        <w:rPr>
          <w:rFonts w:ascii="Times New Roman" w:hAnsi="Times New Roman" w:cs="Times New Roman"/>
          <w:sz w:val="28"/>
          <w:szCs w:val="28"/>
        </w:rPr>
      </w:pPr>
    </w:p>
    <w:p w:rsidR="00465723" w:rsidRPr="00797138" w:rsidRDefault="00465723" w:rsidP="00465723">
      <w:pPr>
        <w:ind w:left="5245"/>
        <w:rPr>
          <w:rFonts w:ascii="Times New Roman" w:hAnsi="Times New Roman" w:cs="Times New Roman"/>
          <w:sz w:val="28"/>
          <w:szCs w:val="28"/>
        </w:rPr>
      </w:pPr>
      <w:r w:rsidRPr="00797138">
        <w:rPr>
          <w:rFonts w:ascii="Times New Roman" w:hAnsi="Times New Roman" w:cs="Times New Roman"/>
          <w:sz w:val="28"/>
          <w:szCs w:val="28"/>
        </w:rPr>
        <w:t xml:space="preserve">Утверждена приказом руководителя образовательного учреждения </w:t>
      </w:r>
    </w:p>
    <w:p w:rsidR="00465723" w:rsidRPr="00797138" w:rsidRDefault="00465723" w:rsidP="00465723">
      <w:pPr>
        <w:ind w:left="5245"/>
        <w:rPr>
          <w:rFonts w:ascii="Times New Roman" w:hAnsi="Times New Roman" w:cs="Times New Roman"/>
          <w:sz w:val="28"/>
          <w:szCs w:val="28"/>
        </w:rPr>
      </w:pPr>
      <w:r w:rsidRPr="00797138">
        <w:rPr>
          <w:rFonts w:ascii="Times New Roman" w:hAnsi="Times New Roman" w:cs="Times New Roman"/>
          <w:sz w:val="28"/>
          <w:szCs w:val="28"/>
        </w:rPr>
        <w:t>№_____ от «___» _________ 20  г.</w:t>
      </w:r>
    </w:p>
    <w:p w:rsidR="00465723" w:rsidRPr="00797138" w:rsidRDefault="00465723" w:rsidP="00465723">
      <w:pPr>
        <w:jc w:val="center"/>
        <w:rPr>
          <w:rFonts w:ascii="Times New Roman" w:hAnsi="Times New Roman" w:cs="Times New Roman"/>
          <w:sz w:val="28"/>
          <w:szCs w:val="28"/>
        </w:rPr>
      </w:pPr>
    </w:p>
    <w:p w:rsidR="00465723" w:rsidRPr="00797138" w:rsidRDefault="00465723" w:rsidP="00465723">
      <w:pPr>
        <w:jc w:val="center"/>
        <w:rPr>
          <w:rFonts w:ascii="Times New Roman" w:hAnsi="Times New Roman" w:cs="Times New Roman"/>
          <w:sz w:val="28"/>
          <w:szCs w:val="28"/>
        </w:rPr>
      </w:pPr>
    </w:p>
    <w:p w:rsidR="00465723" w:rsidRPr="00797138" w:rsidRDefault="00465723" w:rsidP="00465723">
      <w:pPr>
        <w:jc w:val="center"/>
        <w:rPr>
          <w:rFonts w:ascii="Times New Roman" w:hAnsi="Times New Roman" w:cs="Times New Roman"/>
          <w:sz w:val="28"/>
          <w:szCs w:val="28"/>
        </w:rPr>
      </w:pPr>
    </w:p>
    <w:p w:rsidR="00702C93" w:rsidRPr="00797138" w:rsidRDefault="00702C93" w:rsidP="00465723">
      <w:pPr>
        <w:jc w:val="center"/>
        <w:rPr>
          <w:rFonts w:ascii="Times New Roman" w:hAnsi="Times New Roman" w:cs="Times New Roman"/>
          <w:sz w:val="28"/>
          <w:szCs w:val="28"/>
        </w:rPr>
      </w:pPr>
    </w:p>
    <w:p w:rsidR="00465723" w:rsidRPr="00797138" w:rsidRDefault="00465723" w:rsidP="00465723">
      <w:pPr>
        <w:jc w:val="center"/>
        <w:rPr>
          <w:rFonts w:ascii="Times New Roman" w:hAnsi="Times New Roman" w:cs="Times New Roman"/>
          <w:sz w:val="28"/>
          <w:szCs w:val="28"/>
        </w:rPr>
      </w:pPr>
    </w:p>
    <w:p w:rsidR="00465723" w:rsidRPr="00797138" w:rsidRDefault="00465723" w:rsidP="00465723">
      <w:pPr>
        <w:pStyle w:val="2"/>
        <w:jc w:val="center"/>
        <w:rPr>
          <w:rFonts w:ascii="Times New Roman" w:hAnsi="Times New Roman" w:cs="Times New Roman"/>
          <w:b w:val="0"/>
        </w:rPr>
      </w:pPr>
      <w:r w:rsidRPr="00797138">
        <w:rPr>
          <w:rFonts w:ascii="Times New Roman" w:hAnsi="Times New Roman" w:cs="Times New Roman"/>
          <w:b w:val="0"/>
          <w:i w:val="0"/>
        </w:rPr>
        <w:t>Образовательная программа по предмету</w:t>
      </w:r>
      <w:r w:rsidRPr="00797138">
        <w:rPr>
          <w:rFonts w:ascii="Times New Roman" w:hAnsi="Times New Roman" w:cs="Times New Roman"/>
          <w:b w:val="0"/>
        </w:rPr>
        <w:t xml:space="preserve"> ГЕОГРАФИЯ</w:t>
      </w:r>
    </w:p>
    <w:p w:rsidR="00465723" w:rsidRPr="00797138" w:rsidRDefault="00465723" w:rsidP="00465723">
      <w:pPr>
        <w:rPr>
          <w:rFonts w:ascii="Times New Roman" w:hAnsi="Times New Roman" w:cs="Times New Roman"/>
        </w:rPr>
      </w:pPr>
    </w:p>
    <w:p w:rsidR="00465723" w:rsidRPr="00797138" w:rsidRDefault="00465723" w:rsidP="00465723">
      <w:pPr>
        <w:jc w:val="center"/>
        <w:rPr>
          <w:rFonts w:ascii="Times New Roman" w:hAnsi="Times New Roman" w:cs="Times New Roman"/>
          <w:sz w:val="28"/>
          <w:szCs w:val="28"/>
        </w:rPr>
      </w:pPr>
      <w:r w:rsidRPr="00797138">
        <w:rPr>
          <w:rFonts w:ascii="Times New Roman" w:hAnsi="Times New Roman" w:cs="Times New Roman"/>
          <w:sz w:val="28"/>
          <w:szCs w:val="28"/>
        </w:rPr>
        <w:t>(5-9 классы)</w:t>
      </w:r>
    </w:p>
    <w:p w:rsidR="00465723" w:rsidRPr="00797138" w:rsidRDefault="00465723" w:rsidP="00465723">
      <w:pPr>
        <w:jc w:val="center"/>
        <w:rPr>
          <w:rFonts w:ascii="Times New Roman" w:hAnsi="Times New Roman" w:cs="Times New Roman"/>
          <w:sz w:val="28"/>
          <w:szCs w:val="28"/>
        </w:rPr>
      </w:pPr>
    </w:p>
    <w:p w:rsidR="00465723" w:rsidRPr="00797138" w:rsidRDefault="00465723" w:rsidP="00465723">
      <w:pPr>
        <w:jc w:val="center"/>
        <w:rPr>
          <w:rFonts w:ascii="Times New Roman" w:hAnsi="Times New Roman" w:cs="Times New Roman"/>
          <w:sz w:val="28"/>
          <w:szCs w:val="28"/>
        </w:rPr>
      </w:pPr>
    </w:p>
    <w:p w:rsidR="00465723" w:rsidRPr="00797138" w:rsidRDefault="00465723" w:rsidP="00465723">
      <w:pPr>
        <w:jc w:val="center"/>
        <w:rPr>
          <w:rFonts w:ascii="Times New Roman" w:hAnsi="Times New Roman" w:cs="Times New Roman"/>
          <w:sz w:val="28"/>
          <w:szCs w:val="28"/>
        </w:rPr>
      </w:pPr>
    </w:p>
    <w:p w:rsidR="00465723" w:rsidRPr="00797138" w:rsidRDefault="00465723" w:rsidP="00465723">
      <w:pPr>
        <w:jc w:val="center"/>
        <w:rPr>
          <w:rFonts w:ascii="Times New Roman" w:hAnsi="Times New Roman" w:cs="Times New Roman"/>
          <w:sz w:val="28"/>
          <w:szCs w:val="28"/>
        </w:rPr>
      </w:pPr>
    </w:p>
    <w:p w:rsidR="00465723" w:rsidRPr="00797138" w:rsidRDefault="00465723" w:rsidP="00465723">
      <w:pPr>
        <w:jc w:val="center"/>
        <w:rPr>
          <w:rFonts w:ascii="Times New Roman" w:hAnsi="Times New Roman" w:cs="Times New Roman"/>
          <w:sz w:val="28"/>
          <w:szCs w:val="28"/>
        </w:rPr>
      </w:pPr>
    </w:p>
    <w:p w:rsidR="009D1C12" w:rsidRPr="00797138" w:rsidRDefault="00465723" w:rsidP="00465723">
      <w:pPr>
        <w:jc w:val="right"/>
        <w:rPr>
          <w:rFonts w:ascii="Times New Roman" w:hAnsi="Times New Roman" w:cs="Times New Roman"/>
          <w:iCs/>
          <w:sz w:val="28"/>
          <w:szCs w:val="28"/>
        </w:rPr>
      </w:pPr>
      <w:r w:rsidRPr="00797138">
        <w:rPr>
          <w:rFonts w:ascii="Times New Roman" w:hAnsi="Times New Roman" w:cs="Times New Roman"/>
          <w:iCs/>
          <w:sz w:val="28"/>
          <w:szCs w:val="28"/>
        </w:rPr>
        <w:t xml:space="preserve">Учитель </w:t>
      </w:r>
      <w:r w:rsidR="009D1C12" w:rsidRPr="00797138">
        <w:rPr>
          <w:rFonts w:ascii="Times New Roman" w:hAnsi="Times New Roman" w:cs="Times New Roman"/>
          <w:iCs/>
          <w:sz w:val="28"/>
          <w:szCs w:val="28"/>
        </w:rPr>
        <w:t>географии:</w:t>
      </w:r>
    </w:p>
    <w:p w:rsidR="00465723" w:rsidRPr="00797138" w:rsidRDefault="00465723" w:rsidP="00465723">
      <w:pPr>
        <w:jc w:val="right"/>
        <w:rPr>
          <w:rFonts w:ascii="Times New Roman" w:hAnsi="Times New Roman" w:cs="Times New Roman"/>
          <w:iCs/>
          <w:sz w:val="28"/>
          <w:szCs w:val="28"/>
        </w:rPr>
      </w:pPr>
      <w:r w:rsidRPr="00797138">
        <w:rPr>
          <w:rFonts w:ascii="Times New Roman" w:hAnsi="Times New Roman" w:cs="Times New Roman"/>
          <w:iCs/>
          <w:sz w:val="28"/>
          <w:szCs w:val="28"/>
        </w:rPr>
        <w:t>Литвинова Т.Н.</w:t>
      </w:r>
    </w:p>
    <w:p w:rsidR="00465723" w:rsidRPr="00797138" w:rsidRDefault="00465723" w:rsidP="00465723">
      <w:pPr>
        <w:jc w:val="right"/>
        <w:rPr>
          <w:rFonts w:ascii="Times New Roman" w:hAnsi="Times New Roman" w:cs="Times New Roman"/>
          <w:iCs/>
          <w:sz w:val="28"/>
          <w:szCs w:val="28"/>
        </w:rPr>
      </w:pPr>
      <w:r w:rsidRPr="00797138">
        <w:rPr>
          <w:rFonts w:ascii="Times New Roman" w:hAnsi="Times New Roman" w:cs="Times New Roman"/>
          <w:iCs/>
          <w:sz w:val="28"/>
          <w:szCs w:val="28"/>
        </w:rPr>
        <w:t>Лихачева Т.В.</w:t>
      </w:r>
    </w:p>
    <w:p w:rsidR="00465723" w:rsidRPr="00797138" w:rsidRDefault="00465723" w:rsidP="00465723">
      <w:pPr>
        <w:jc w:val="center"/>
        <w:rPr>
          <w:rFonts w:ascii="Times New Roman" w:hAnsi="Times New Roman" w:cs="Times New Roman"/>
          <w:i/>
          <w:iCs/>
          <w:sz w:val="28"/>
          <w:szCs w:val="28"/>
          <w:u w:val="single"/>
        </w:rPr>
      </w:pPr>
    </w:p>
    <w:p w:rsidR="00465723" w:rsidRPr="00797138" w:rsidRDefault="00465723" w:rsidP="00465723">
      <w:pPr>
        <w:jc w:val="center"/>
        <w:rPr>
          <w:rFonts w:ascii="Times New Roman" w:hAnsi="Times New Roman" w:cs="Times New Roman"/>
          <w:i/>
          <w:iCs/>
          <w:sz w:val="28"/>
          <w:szCs w:val="28"/>
          <w:u w:val="single"/>
        </w:rPr>
      </w:pPr>
    </w:p>
    <w:p w:rsidR="00465723" w:rsidRPr="00797138" w:rsidRDefault="00465723" w:rsidP="00465723">
      <w:pPr>
        <w:jc w:val="center"/>
        <w:rPr>
          <w:rFonts w:ascii="Times New Roman" w:hAnsi="Times New Roman" w:cs="Times New Roman"/>
          <w:i/>
          <w:iCs/>
          <w:sz w:val="28"/>
          <w:szCs w:val="28"/>
          <w:u w:val="single"/>
        </w:rPr>
      </w:pPr>
    </w:p>
    <w:p w:rsidR="00465723" w:rsidRPr="00797138" w:rsidRDefault="00465723" w:rsidP="00465723">
      <w:pPr>
        <w:jc w:val="center"/>
        <w:rPr>
          <w:rFonts w:ascii="Times New Roman" w:hAnsi="Times New Roman" w:cs="Times New Roman"/>
          <w:i/>
          <w:iCs/>
          <w:sz w:val="28"/>
          <w:szCs w:val="28"/>
          <w:u w:val="single"/>
        </w:rPr>
      </w:pPr>
    </w:p>
    <w:p w:rsidR="009D1C12" w:rsidRPr="00797138" w:rsidRDefault="009D1C12">
      <w:pPr>
        <w:rPr>
          <w:rFonts w:ascii="Times New Roman" w:hAnsi="Times New Roman" w:cs="Times New Roman"/>
          <w:sz w:val="28"/>
          <w:szCs w:val="28"/>
        </w:rPr>
      </w:pPr>
      <w:r w:rsidRPr="00797138">
        <w:rPr>
          <w:rFonts w:ascii="Times New Roman" w:hAnsi="Times New Roman" w:cs="Times New Roman"/>
          <w:sz w:val="28"/>
          <w:szCs w:val="28"/>
        </w:rPr>
        <w:br w:type="page"/>
      </w:r>
    </w:p>
    <w:p w:rsidR="00797138" w:rsidRPr="00797138" w:rsidRDefault="009D1C12" w:rsidP="009D1C12">
      <w:pPr>
        <w:tabs>
          <w:tab w:val="left" w:pos="993"/>
        </w:tabs>
        <w:spacing w:after="120" w:line="240" w:lineRule="auto"/>
        <w:ind w:firstLine="709"/>
        <w:jc w:val="center"/>
        <w:rPr>
          <w:rFonts w:ascii="Times New Roman" w:hAnsi="Times New Roman" w:cs="Times New Roman"/>
          <w:b/>
          <w:bCs/>
          <w:iCs/>
          <w:sz w:val="24"/>
          <w:szCs w:val="24"/>
        </w:rPr>
      </w:pPr>
      <w:r w:rsidRPr="00797138">
        <w:rPr>
          <w:rFonts w:ascii="Times New Roman" w:hAnsi="Times New Roman" w:cs="Times New Roman"/>
          <w:b/>
          <w:bCs/>
          <w:iCs/>
          <w:sz w:val="24"/>
          <w:szCs w:val="24"/>
        </w:rPr>
        <w:lastRenderedPageBreak/>
        <w:t>Предметная программа учебного курса «География» (5-9 классы)</w:t>
      </w:r>
      <w:r w:rsidR="00797138" w:rsidRPr="00797138">
        <w:rPr>
          <w:rFonts w:ascii="Times New Roman" w:hAnsi="Times New Roman" w:cs="Times New Roman"/>
          <w:b/>
          <w:bCs/>
          <w:iCs/>
          <w:sz w:val="24"/>
          <w:szCs w:val="24"/>
        </w:rPr>
        <w:t xml:space="preserve"> </w:t>
      </w:r>
    </w:p>
    <w:p w:rsidR="009D1C12" w:rsidRPr="00797138" w:rsidRDefault="009D1C12" w:rsidP="009D1C12">
      <w:pPr>
        <w:tabs>
          <w:tab w:val="left" w:pos="993"/>
        </w:tabs>
        <w:spacing w:after="120" w:line="240" w:lineRule="auto"/>
        <w:ind w:firstLine="709"/>
        <w:jc w:val="center"/>
        <w:rPr>
          <w:rFonts w:ascii="Times New Roman" w:hAnsi="Times New Roman" w:cs="Times New Roman"/>
          <w:b/>
          <w:bCs/>
          <w:iCs/>
          <w:sz w:val="24"/>
          <w:szCs w:val="24"/>
        </w:rPr>
      </w:pPr>
      <w:r w:rsidRPr="00797138">
        <w:rPr>
          <w:rFonts w:ascii="Times New Roman" w:hAnsi="Times New Roman" w:cs="Times New Roman"/>
          <w:b/>
          <w:bCs/>
          <w:iCs/>
          <w:sz w:val="24"/>
          <w:szCs w:val="24"/>
        </w:rPr>
        <w:t>УМК под редакцией А.И. Алексеева</w:t>
      </w:r>
    </w:p>
    <w:p w:rsidR="009D1C12" w:rsidRPr="00797138" w:rsidRDefault="002C4EC3" w:rsidP="009D1C12">
      <w:pPr>
        <w:tabs>
          <w:tab w:val="left" w:pos="993"/>
        </w:tabs>
        <w:spacing w:after="12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1.</w:t>
      </w:r>
      <w:r w:rsidR="009D1C12" w:rsidRPr="00797138">
        <w:rPr>
          <w:rFonts w:ascii="Times New Roman" w:hAnsi="Times New Roman" w:cs="Times New Roman"/>
          <w:b/>
          <w:bCs/>
          <w:iCs/>
          <w:sz w:val="24"/>
          <w:szCs w:val="24"/>
        </w:rPr>
        <w:t>Пояснительная записка</w:t>
      </w:r>
    </w:p>
    <w:p w:rsidR="009D1C12" w:rsidRPr="00797138" w:rsidRDefault="009D1C12" w:rsidP="009D1C12">
      <w:pPr>
        <w:tabs>
          <w:tab w:val="left" w:pos="993"/>
        </w:tabs>
        <w:spacing w:after="120" w:line="240" w:lineRule="auto"/>
        <w:ind w:firstLine="709"/>
        <w:jc w:val="both"/>
        <w:rPr>
          <w:rFonts w:ascii="Times New Roman" w:hAnsi="Times New Roman" w:cs="Times New Roman"/>
          <w:bCs/>
          <w:iCs/>
          <w:sz w:val="24"/>
          <w:szCs w:val="24"/>
        </w:rPr>
      </w:pPr>
      <w:r w:rsidRPr="00797138">
        <w:rPr>
          <w:rFonts w:ascii="Times New Roman" w:hAnsi="Times New Roman" w:cs="Times New Roman"/>
          <w:bCs/>
          <w:iCs/>
          <w:sz w:val="24"/>
          <w:szCs w:val="24"/>
        </w:rPr>
        <w:t>Предметная программа учебного курса «География» (5-9 классы) является составной частью Основной образовательной программы основного общего образования школы, на её основе разрабатывается рабочая программа учителя.</w:t>
      </w:r>
    </w:p>
    <w:p w:rsidR="009D1C12" w:rsidRPr="00797138" w:rsidRDefault="009D1C12" w:rsidP="009D1C12">
      <w:pPr>
        <w:spacing w:after="120" w:line="240" w:lineRule="auto"/>
        <w:ind w:firstLine="708"/>
        <w:jc w:val="both"/>
        <w:rPr>
          <w:rFonts w:ascii="Times New Roman" w:hAnsi="Times New Roman" w:cs="Times New Roman"/>
          <w:sz w:val="24"/>
          <w:szCs w:val="24"/>
        </w:rPr>
      </w:pPr>
      <w:r w:rsidRPr="00797138">
        <w:rPr>
          <w:rFonts w:ascii="Times New Roman" w:hAnsi="Times New Roman" w:cs="Times New Roman"/>
          <w:sz w:val="24"/>
          <w:szCs w:val="24"/>
        </w:rPr>
        <w:t>Предметная программа составлена в соответствии с требованиями ФГОС, на основе следующих нормативных документов и методических материалов:</w:t>
      </w:r>
    </w:p>
    <w:p w:rsidR="009D1C12" w:rsidRPr="00797138" w:rsidRDefault="009D1C12" w:rsidP="009D1C12">
      <w:pPr>
        <w:tabs>
          <w:tab w:val="left" w:pos="709"/>
        </w:tabs>
        <w:spacing w:after="120" w:line="240" w:lineRule="auto"/>
        <w:jc w:val="both"/>
        <w:rPr>
          <w:rFonts w:ascii="Times New Roman" w:hAnsi="Times New Roman" w:cs="Times New Roman"/>
          <w:bCs/>
          <w:iCs/>
          <w:sz w:val="24"/>
          <w:szCs w:val="24"/>
        </w:rPr>
      </w:pPr>
      <w:r w:rsidRPr="00797138">
        <w:rPr>
          <w:rFonts w:ascii="Times New Roman" w:hAnsi="Times New Roman" w:cs="Times New Roman"/>
          <w:bCs/>
          <w:iCs/>
          <w:sz w:val="24"/>
          <w:szCs w:val="24"/>
        </w:rPr>
        <w:t xml:space="preserve">1. Фундаментальное ядро содержания общего образования. [Электронный ресурс]. Режим доступа: </w:t>
      </w:r>
      <w:hyperlink r:id="rId7" w:history="1">
        <w:r w:rsidRPr="00797138">
          <w:rPr>
            <w:rFonts w:ascii="Times New Roman" w:hAnsi="Times New Roman" w:cs="Times New Roman"/>
            <w:bCs/>
            <w:iCs/>
            <w:sz w:val="24"/>
            <w:szCs w:val="24"/>
          </w:rPr>
          <w:t>http://standart.edu.ru/catalog.</w:t>
        </w:r>
      </w:hyperlink>
    </w:p>
    <w:p w:rsidR="002C4EC3" w:rsidRPr="002C4EC3" w:rsidRDefault="002C4EC3" w:rsidP="002C4EC3">
      <w:pPr>
        <w:pStyle w:val="a5"/>
        <w:numPr>
          <w:ilvl w:val="0"/>
          <w:numId w:val="46"/>
        </w:numPr>
        <w:tabs>
          <w:tab w:val="left" w:pos="426"/>
        </w:tabs>
        <w:spacing w:after="120" w:line="240" w:lineRule="auto"/>
        <w:ind w:left="0" w:firstLine="0"/>
        <w:jc w:val="both"/>
        <w:rPr>
          <w:rFonts w:ascii="Times New Roman" w:eastAsiaTheme="minorEastAsia" w:hAnsi="Times New Roman" w:cs="Times New Roman"/>
          <w:bCs/>
          <w:iCs/>
          <w:sz w:val="24"/>
          <w:szCs w:val="24"/>
          <w:lang w:eastAsia="ru-RU"/>
        </w:rPr>
      </w:pPr>
      <w:r w:rsidRPr="002C4EC3">
        <w:rPr>
          <w:rFonts w:ascii="Times New Roman" w:eastAsiaTheme="minorEastAsia" w:hAnsi="Times New Roman" w:cs="Times New Roman"/>
          <w:bCs/>
          <w:iCs/>
          <w:sz w:val="24"/>
          <w:szCs w:val="24"/>
          <w:lang w:eastAsia="ru-RU"/>
        </w:rPr>
        <w:t>Примерн</w:t>
      </w:r>
      <w:r>
        <w:rPr>
          <w:rFonts w:ascii="Times New Roman" w:eastAsiaTheme="minorEastAsia" w:hAnsi="Times New Roman" w:cs="Times New Roman"/>
          <w:bCs/>
          <w:iCs/>
          <w:sz w:val="24"/>
          <w:szCs w:val="24"/>
          <w:lang w:eastAsia="ru-RU"/>
        </w:rPr>
        <w:t>ая</w:t>
      </w:r>
      <w:r w:rsidRPr="002C4EC3">
        <w:rPr>
          <w:rFonts w:ascii="Times New Roman" w:eastAsiaTheme="minorEastAsia" w:hAnsi="Times New Roman" w:cs="Times New Roman"/>
          <w:bCs/>
          <w:iCs/>
          <w:sz w:val="24"/>
          <w:szCs w:val="24"/>
          <w:lang w:eastAsia="ru-RU"/>
        </w:rPr>
        <w:t xml:space="preserve"> программ</w:t>
      </w:r>
      <w:r>
        <w:rPr>
          <w:rFonts w:ascii="Times New Roman" w:eastAsiaTheme="minorEastAsia" w:hAnsi="Times New Roman" w:cs="Times New Roman"/>
          <w:bCs/>
          <w:iCs/>
          <w:sz w:val="24"/>
          <w:szCs w:val="24"/>
          <w:lang w:eastAsia="ru-RU"/>
        </w:rPr>
        <w:t>а</w:t>
      </w:r>
      <w:r w:rsidRPr="002C4EC3">
        <w:rPr>
          <w:rFonts w:ascii="Times New Roman" w:eastAsiaTheme="minorEastAsia" w:hAnsi="Times New Roman" w:cs="Times New Roman"/>
          <w:bCs/>
          <w:iCs/>
          <w:sz w:val="24"/>
          <w:szCs w:val="24"/>
          <w:lang w:eastAsia="ru-RU"/>
        </w:rPr>
        <w:t xml:space="preserve"> по </w:t>
      </w:r>
      <w:r>
        <w:rPr>
          <w:rFonts w:ascii="Times New Roman" w:eastAsiaTheme="minorEastAsia" w:hAnsi="Times New Roman" w:cs="Times New Roman"/>
          <w:bCs/>
          <w:iCs/>
          <w:sz w:val="24"/>
          <w:szCs w:val="24"/>
          <w:lang w:eastAsia="ru-RU"/>
        </w:rPr>
        <w:t>географии</w:t>
      </w:r>
      <w:r w:rsidRPr="002C4EC3">
        <w:rPr>
          <w:rFonts w:ascii="Times New Roman" w:eastAsiaTheme="minorEastAsia" w:hAnsi="Times New Roman" w:cs="Times New Roman"/>
          <w:bCs/>
          <w:iCs/>
          <w:sz w:val="24"/>
          <w:szCs w:val="24"/>
          <w:lang w:eastAsia="ru-RU"/>
        </w:rPr>
        <w:t xml:space="preserve"> / Примерная основная образовательная программа основного общего образования// [Электронный ресурс] // Режим доступа свободный </w:t>
      </w:r>
      <w:hyperlink r:id="rId8" w:history="1">
        <w:r w:rsidRPr="002C4EC3">
          <w:rPr>
            <w:rFonts w:ascii="Times New Roman" w:eastAsiaTheme="minorEastAsia" w:hAnsi="Times New Roman" w:cs="Times New Roman"/>
            <w:sz w:val="24"/>
            <w:szCs w:val="24"/>
            <w:lang w:eastAsia="ru-RU"/>
          </w:rPr>
          <w:t>http://fgosreestr.ru</w:t>
        </w:r>
      </w:hyperlink>
      <w:r w:rsidRPr="002C4EC3">
        <w:rPr>
          <w:rFonts w:ascii="Times New Roman" w:eastAsiaTheme="minorEastAsia" w:hAnsi="Times New Roman" w:cs="Times New Roman"/>
          <w:bCs/>
          <w:iCs/>
          <w:sz w:val="24"/>
          <w:szCs w:val="24"/>
          <w:lang w:eastAsia="ru-RU"/>
        </w:rPr>
        <w:t xml:space="preserve">. </w:t>
      </w:r>
    </w:p>
    <w:p w:rsidR="009D1C12" w:rsidRPr="00797138" w:rsidRDefault="009D1C12" w:rsidP="009D1C12">
      <w:pPr>
        <w:tabs>
          <w:tab w:val="left" w:pos="709"/>
        </w:tabs>
        <w:spacing w:after="120" w:line="240" w:lineRule="auto"/>
        <w:jc w:val="both"/>
        <w:rPr>
          <w:rFonts w:ascii="Times New Roman" w:hAnsi="Times New Roman" w:cs="Times New Roman"/>
          <w:bCs/>
          <w:iCs/>
          <w:sz w:val="24"/>
          <w:szCs w:val="24"/>
        </w:rPr>
      </w:pPr>
      <w:r w:rsidRPr="00797138">
        <w:rPr>
          <w:rFonts w:ascii="Times New Roman" w:hAnsi="Times New Roman" w:cs="Times New Roman"/>
          <w:bCs/>
          <w:iCs/>
          <w:sz w:val="24"/>
          <w:szCs w:val="24"/>
        </w:rPr>
        <w:t>3. Федеральный перечень учебников, утверждён приказом Министерства образования и науки Российской Федерации от 31 марта  2014 г. № 253  «Об утверждении федерального перечня учебников, рекомендованных к использованию при реализации имеющих аккредитацию образовательных программ начального общего, основного общего, среднего общего образования».</w:t>
      </w:r>
      <w:r w:rsidRPr="00797138">
        <w:rPr>
          <w:rFonts w:ascii="Times New Roman" w:hAnsi="Times New Roman" w:cs="Times New Roman"/>
          <w:bCs/>
          <w:iCs/>
          <w:sz w:val="24"/>
          <w:szCs w:val="24"/>
        </w:rPr>
        <w:tab/>
      </w:r>
    </w:p>
    <w:p w:rsidR="009D1C12" w:rsidRPr="00797138" w:rsidRDefault="009D1C12" w:rsidP="009D1C12">
      <w:pPr>
        <w:tabs>
          <w:tab w:val="left" w:pos="709"/>
        </w:tabs>
        <w:spacing w:after="120" w:line="240" w:lineRule="auto"/>
        <w:jc w:val="both"/>
        <w:rPr>
          <w:rFonts w:ascii="Times New Roman" w:hAnsi="Times New Roman" w:cs="Times New Roman"/>
          <w:bCs/>
          <w:iCs/>
          <w:sz w:val="24"/>
          <w:szCs w:val="24"/>
        </w:rPr>
      </w:pPr>
      <w:r w:rsidRPr="00797138">
        <w:rPr>
          <w:rFonts w:ascii="Times New Roman" w:hAnsi="Times New Roman" w:cs="Times New Roman"/>
          <w:bCs/>
          <w:iCs/>
          <w:sz w:val="24"/>
          <w:szCs w:val="24"/>
        </w:rPr>
        <w:t>4. Примерные программы по учебным предметам. География. 5-9 классы. –2-е изд., перераб. – М.: Просвещение, 2011.</w:t>
      </w:r>
    </w:p>
    <w:p w:rsidR="009D1C12" w:rsidRPr="00797138" w:rsidRDefault="009D1C12" w:rsidP="009D1C12">
      <w:pPr>
        <w:tabs>
          <w:tab w:val="left" w:pos="709"/>
        </w:tabs>
        <w:spacing w:after="120" w:line="240" w:lineRule="auto"/>
        <w:jc w:val="both"/>
        <w:rPr>
          <w:rFonts w:ascii="Times New Roman" w:hAnsi="Times New Roman" w:cs="Times New Roman"/>
          <w:bCs/>
          <w:iCs/>
          <w:sz w:val="24"/>
          <w:szCs w:val="24"/>
        </w:rPr>
      </w:pPr>
      <w:r w:rsidRPr="00797138">
        <w:rPr>
          <w:rFonts w:ascii="Times New Roman" w:hAnsi="Times New Roman" w:cs="Times New Roman"/>
          <w:bCs/>
          <w:iCs/>
          <w:sz w:val="24"/>
          <w:szCs w:val="24"/>
        </w:rPr>
        <w:t>5. География. Рабочие программы. Предметная линия учебников «Полярная звезда». 5-9 классы : пособие для учителей общеобразоват. учреждений / В.В. Николина, А.И. Алексеев, Е.К. Липкина. –– М.: Просвещение, 2011.</w:t>
      </w:r>
    </w:p>
    <w:p w:rsidR="009D1C12" w:rsidRPr="00797138" w:rsidRDefault="009D1C12" w:rsidP="009D1C12">
      <w:pPr>
        <w:tabs>
          <w:tab w:val="left" w:pos="709"/>
        </w:tabs>
        <w:spacing w:after="120" w:line="240" w:lineRule="auto"/>
        <w:jc w:val="both"/>
        <w:rPr>
          <w:rFonts w:ascii="Times New Roman" w:hAnsi="Times New Roman" w:cs="Times New Roman"/>
          <w:bCs/>
          <w:iCs/>
          <w:sz w:val="24"/>
          <w:szCs w:val="24"/>
        </w:rPr>
      </w:pPr>
      <w:r w:rsidRPr="00797138">
        <w:rPr>
          <w:rFonts w:ascii="Times New Roman" w:hAnsi="Times New Roman" w:cs="Times New Roman"/>
          <w:bCs/>
          <w:iCs/>
          <w:sz w:val="24"/>
          <w:szCs w:val="24"/>
        </w:rPr>
        <w:t xml:space="preserve">6. Локальный акт образовательного учреждения «Положение о системе оценивания планируемых результатов освоения ООП ООО». Утверждён … 2014 г. Приказ № </w:t>
      </w:r>
    </w:p>
    <w:p w:rsidR="009D1C12" w:rsidRPr="00797138" w:rsidRDefault="009D1C12" w:rsidP="009D1C12">
      <w:pPr>
        <w:tabs>
          <w:tab w:val="left" w:pos="993"/>
        </w:tabs>
        <w:spacing w:after="120" w:line="240" w:lineRule="auto"/>
        <w:ind w:firstLine="709"/>
        <w:jc w:val="both"/>
        <w:rPr>
          <w:rFonts w:ascii="Times New Roman" w:hAnsi="Times New Roman" w:cs="Times New Roman"/>
          <w:bCs/>
          <w:i/>
          <w:iCs/>
          <w:sz w:val="24"/>
          <w:szCs w:val="24"/>
        </w:rPr>
      </w:pPr>
      <w:r w:rsidRPr="00797138">
        <w:rPr>
          <w:rFonts w:ascii="Times New Roman" w:hAnsi="Times New Roman" w:cs="Times New Roman"/>
          <w:bCs/>
          <w:i/>
          <w:iCs/>
          <w:sz w:val="24"/>
          <w:szCs w:val="24"/>
        </w:rPr>
        <w:t xml:space="preserve">Назначение программы. </w:t>
      </w:r>
    </w:p>
    <w:p w:rsidR="009D1C12" w:rsidRPr="00797138" w:rsidRDefault="009D1C12" w:rsidP="009D1C12">
      <w:pPr>
        <w:tabs>
          <w:tab w:val="left" w:pos="993"/>
        </w:tabs>
        <w:spacing w:after="120" w:line="240" w:lineRule="auto"/>
        <w:ind w:firstLine="709"/>
        <w:jc w:val="both"/>
        <w:rPr>
          <w:rFonts w:ascii="Times New Roman" w:hAnsi="Times New Roman" w:cs="Times New Roman"/>
          <w:bCs/>
          <w:iCs/>
          <w:sz w:val="24"/>
          <w:szCs w:val="24"/>
        </w:rPr>
      </w:pPr>
      <w:r w:rsidRPr="00797138">
        <w:rPr>
          <w:rFonts w:ascii="Times New Roman" w:hAnsi="Times New Roman" w:cs="Times New Roman"/>
          <w:bCs/>
          <w:iCs/>
          <w:sz w:val="24"/>
          <w:szCs w:val="24"/>
        </w:rPr>
        <w:t xml:space="preserve">Предметная программа по географии обеспечивает </w:t>
      </w:r>
      <w:r w:rsidRPr="00797138">
        <w:rPr>
          <w:rFonts w:ascii="Times New Roman" w:hAnsi="Times New Roman" w:cs="Times New Roman"/>
          <w:bCs/>
          <w:i/>
          <w:iCs/>
          <w:sz w:val="24"/>
          <w:szCs w:val="24"/>
        </w:rPr>
        <w:t>поэтапное достижение планируемых результатов</w:t>
      </w:r>
      <w:r w:rsidRPr="00797138">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 планируемые результаты по русскому языку на конец каждого года обучения; содержит методические рекомендации по выбору методик достижения планируемых результатов. </w:t>
      </w:r>
    </w:p>
    <w:p w:rsidR="009D1C12" w:rsidRPr="00797138" w:rsidRDefault="009D1C12" w:rsidP="009D1C12">
      <w:pPr>
        <w:tabs>
          <w:tab w:val="left" w:pos="993"/>
        </w:tabs>
        <w:spacing w:after="120" w:line="240" w:lineRule="auto"/>
        <w:ind w:firstLine="709"/>
        <w:jc w:val="both"/>
        <w:rPr>
          <w:rFonts w:ascii="Times New Roman" w:hAnsi="Times New Roman" w:cs="Times New Roman"/>
          <w:bCs/>
          <w:iCs/>
          <w:sz w:val="24"/>
          <w:szCs w:val="24"/>
        </w:rPr>
      </w:pPr>
      <w:r w:rsidRPr="00797138">
        <w:rPr>
          <w:rFonts w:ascii="Times New Roman" w:hAnsi="Times New Roman" w:cs="Times New Roman"/>
          <w:bCs/>
          <w:iCs/>
          <w:sz w:val="24"/>
          <w:szCs w:val="24"/>
        </w:rPr>
        <w:t>Предметная программа по географии устанавливает связь учебного предмета «География» с другими программами Основной образовательной программы школы: Программой развития универсальных учебных действий, Программой воспитания и социализации.</w:t>
      </w:r>
    </w:p>
    <w:p w:rsidR="009D1C12" w:rsidRPr="00797138" w:rsidRDefault="009D1C12" w:rsidP="009D1C12">
      <w:pPr>
        <w:tabs>
          <w:tab w:val="left" w:pos="993"/>
        </w:tabs>
        <w:spacing w:after="120" w:line="240" w:lineRule="auto"/>
        <w:ind w:firstLine="709"/>
        <w:jc w:val="both"/>
        <w:rPr>
          <w:rFonts w:ascii="Times New Roman" w:hAnsi="Times New Roman" w:cs="Times New Roman"/>
          <w:bCs/>
          <w:i/>
          <w:iCs/>
          <w:sz w:val="24"/>
          <w:szCs w:val="24"/>
          <w:u w:val="single"/>
        </w:rPr>
      </w:pPr>
      <w:r w:rsidRPr="00797138">
        <w:rPr>
          <w:rFonts w:ascii="Times New Roman" w:hAnsi="Times New Roman" w:cs="Times New Roman"/>
          <w:bCs/>
          <w:i/>
          <w:iCs/>
          <w:sz w:val="24"/>
          <w:szCs w:val="24"/>
        </w:rPr>
        <w:t xml:space="preserve">Предметная программа создаёт целевые и содержательные ориентиры для написания рабочей программы учителя географии, способствует созданию единого образовательного пространства школы и обеспечивает </w:t>
      </w:r>
      <w:r w:rsidRPr="00797138">
        <w:rPr>
          <w:rFonts w:ascii="Times New Roman" w:hAnsi="Times New Roman" w:cs="Times New Roman"/>
          <w:bCs/>
          <w:i/>
          <w:iCs/>
          <w:sz w:val="24"/>
          <w:szCs w:val="24"/>
          <w:u w:val="single"/>
        </w:rPr>
        <w:t>поэтапное достижение единых планируемых результатов по предмету «География» в основной школе.</w:t>
      </w:r>
    </w:p>
    <w:p w:rsidR="009D1C12" w:rsidRPr="00797138" w:rsidRDefault="009D1C12" w:rsidP="009D1C12">
      <w:pPr>
        <w:tabs>
          <w:tab w:val="left" w:pos="993"/>
        </w:tabs>
        <w:spacing w:after="120" w:line="240" w:lineRule="auto"/>
        <w:ind w:firstLine="709"/>
        <w:jc w:val="both"/>
        <w:rPr>
          <w:rFonts w:ascii="Times New Roman" w:hAnsi="Times New Roman" w:cs="Times New Roman"/>
          <w:bCs/>
          <w:iCs/>
          <w:sz w:val="24"/>
          <w:szCs w:val="24"/>
        </w:rPr>
      </w:pPr>
      <w:r w:rsidRPr="00797138">
        <w:rPr>
          <w:rFonts w:ascii="Times New Roman" w:hAnsi="Times New Roman" w:cs="Times New Roman"/>
          <w:bCs/>
          <w:iCs/>
          <w:sz w:val="24"/>
          <w:szCs w:val="24"/>
        </w:rPr>
        <w:t>В содержание предметной программы по географии входят следующие структурные компоненты:</w:t>
      </w:r>
    </w:p>
    <w:p w:rsidR="009D1C12" w:rsidRPr="00797138" w:rsidRDefault="002C4EC3"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rPr>
      </w:pPr>
      <w:r>
        <w:rPr>
          <w:rFonts w:ascii="Times New Roman" w:hAnsi="Times New Roman" w:cs="Times New Roman"/>
          <w:bCs/>
          <w:iCs/>
          <w:sz w:val="24"/>
          <w:szCs w:val="24"/>
        </w:rPr>
        <w:t>Пояснительная записка</w:t>
      </w:r>
      <w:r w:rsidR="009D1C12" w:rsidRPr="00797138">
        <w:rPr>
          <w:rFonts w:ascii="Times New Roman" w:hAnsi="Times New Roman" w:cs="Times New Roman"/>
          <w:bCs/>
          <w:iCs/>
          <w:sz w:val="24"/>
          <w:szCs w:val="24"/>
        </w:rPr>
        <w:t>;</w:t>
      </w:r>
    </w:p>
    <w:p w:rsidR="009D1C12" w:rsidRPr="00797138" w:rsidRDefault="009D1C12"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u w:val="single"/>
        </w:rPr>
      </w:pPr>
      <w:r w:rsidRPr="00797138">
        <w:rPr>
          <w:rFonts w:ascii="Times New Roman" w:hAnsi="Times New Roman" w:cs="Times New Roman"/>
          <w:bCs/>
          <w:iCs/>
          <w:sz w:val="24"/>
          <w:szCs w:val="24"/>
        </w:rPr>
        <w:t>Общая характеристика учебного предмета «География»;</w:t>
      </w:r>
    </w:p>
    <w:p w:rsidR="009D1C12" w:rsidRPr="00797138" w:rsidRDefault="009D1C12"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u w:val="single"/>
        </w:rPr>
      </w:pPr>
      <w:r w:rsidRPr="00797138">
        <w:rPr>
          <w:rFonts w:ascii="Times New Roman" w:hAnsi="Times New Roman" w:cs="Times New Roman"/>
          <w:bCs/>
          <w:iCs/>
          <w:sz w:val="24"/>
          <w:szCs w:val="24"/>
        </w:rPr>
        <w:t>Описание места учебного предмета в учебном плане школы;</w:t>
      </w:r>
    </w:p>
    <w:p w:rsidR="009D1C12" w:rsidRPr="00797138" w:rsidRDefault="009D1C12"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u w:val="single"/>
        </w:rPr>
      </w:pPr>
      <w:r w:rsidRPr="00797138">
        <w:rPr>
          <w:rFonts w:ascii="Times New Roman" w:hAnsi="Times New Roman" w:cs="Times New Roman"/>
          <w:bCs/>
          <w:iCs/>
          <w:sz w:val="24"/>
          <w:szCs w:val="24"/>
        </w:rPr>
        <w:t>Личностные, метапредметные и предметные результаты освоения учебного предмета «География»;</w:t>
      </w:r>
    </w:p>
    <w:p w:rsidR="002C4EC3" w:rsidRPr="002C4EC3" w:rsidRDefault="009D1C12"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u w:val="single"/>
        </w:rPr>
      </w:pPr>
      <w:r w:rsidRPr="002C4EC3">
        <w:rPr>
          <w:rFonts w:ascii="Times New Roman" w:hAnsi="Times New Roman" w:cs="Times New Roman"/>
          <w:bCs/>
          <w:iCs/>
          <w:sz w:val="24"/>
          <w:szCs w:val="24"/>
        </w:rPr>
        <w:t>Содержание учебного предмета «География»</w:t>
      </w:r>
      <w:r w:rsidR="005E09AD" w:rsidRPr="002C4EC3">
        <w:rPr>
          <w:rFonts w:ascii="Times New Roman" w:hAnsi="Times New Roman" w:cs="Times New Roman"/>
          <w:bCs/>
          <w:iCs/>
          <w:sz w:val="24"/>
          <w:szCs w:val="24"/>
        </w:rPr>
        <w:t xml:space="preserve">; </w:t>
      </w:r>
    </w:p>
    <w:p w:rsidR="002C4EC3" w:rsidRPr="002C4EC3" w:rsidRDefault="002C4EC3"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u w:val="single"/>
        </w:rPr>
      </w:pPr>
      <w:r>
        <w:rPr>
          <w:rFonts w:ascii="Times New Roman" w:hAnsi="Times New Roman" w:cs="Times New Roman"/>
          <w:bCs/>
          <w:iCs/>
          <w:sz w:val="24"/>
          <w:szCs w:val="24"/>
        </w:rPr>
        <w:lastRenderedPageBreak/>
        <w:t>Тематическое планирование с определением основных видов учебной деятельности;</w:t>
      </w:r>
    </w:p>
    <w:p w:rsidR="009D1C12" w:rsidRPr="002C4EC3" w:rsidRDefault="009D1C12"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u w:val="single"/>
        </w:rPr>
      </w:pPr>
      <w:r w:rsidRPr="002C4EC3">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p>
    <w:p w:rsidR="002C4EC3" w:rsidRPr="002C4EC3" w:rsidRDefault="002C4EC3"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u w:val="single"/>
        </w:rPr>
      </w:pPr>
      <w:r>
        <w:rPr>
          <w:rFonts w:ascii="Times New Roman" w:hAnsi="Times New Roman" w:cs="Times New Roman"/>
          <w:bCs/>
          <w:iCs/>
          <w:sz w:val="24"/>
          <w:szCs w:val="24"/>
        </w:rPr>
        <w:t>Планируемые результаты освоения учебного предмета «География».</w:t>
      </w:r>
    </w:p>
    <w:p w:rsidR="009D1C12" w:rsidRPr="00797138" w:rsidRDefault="009D1C12" w:rsidP="009D1C12">
      <w:pPr>
        <w:pStyle w:val="a5"/>
        <w:numPr>
          <w:ilvl w:val="0"/>
          <w:numId w:val="15"/>
        </w:numPr>
        <w:tabs>
          <w:tab w:val="left" w:pos="709"/>
        </w:tabs>
        <w:spacing w:after="120" w:line="240" w:lineRule="auto"/>
        <w:ind w:left="709" w:hanging="283"/>
        <w:jc w:val="both"/>
        <w:rPr>
          <w:rFonts w:ascii="Times New Roman" w:hAnsi="Times New Roman" w:cs="Times New Roman"/>
          <w:bCs/>
          <w:iCs/>
          <w:sz w:val="24"/>
          <w:szCs w:val="24"/>
          <w:u w:val="single"/>
        </w:rPr>
      </w:pPr>
      <w:r w:rsidRPr="00797138">
        <w:rPr>
          <w:rFonts w:ascii="Times New Roman" w:hAnsi="Times New Roman" w:cs="Times New Roman"/>
          <w:bCs/>
          <w:iCs/>
          <w:sz w:val="24"/>
          <w:szCs w:val="24"/>
        </w:rPr>
        <w:t xml:space="preserve">Система оценки достижения планируемых результатов по </w:t>
      </w:r>
      <w:r w:rsidR="008B28D6" w:rsidRPr="00797138">
        <w:rPr>
          <w:rFonts w:ascii="Times New Roman" w:hAnsi="Times New Roman" w:cs="Times New Roman"/>
          <w:bCs/>
          <w:iCs/>
          <w:sz w:val="24"/>
          <w:szCs w:val="24"/>
        </w:rPr>
        <w:t>географии</w:t>
      </w:r>
      <w:r w:rsidRPr="00797138">
        <w:rPr>
          <w:rFonts w:ascii="Times New Roman" w:hAnsi="Times New Roman" w:cs="Times New Roman"/>
          <w:bCs/>
          <w:iCs/>
          <w:sz w:val="24"/>
          <w:szCs w:val="24"/>
        </w:rPr>
        <w:t>.</w:t>
      </w:r>
    </w:p>
    <w:p w:rsidR="009D1C12" w:rsidRPr="00797138" w:rsidRDefault="009D1C12" w:rsidP="009D1C12">
      <w:pPr>
        <w:tabs>
          <w:tab w:val="left" w:pos="709"/>
        </w:tabs>
        <w:spacing w:after="120" w:line="240" w:lineRule="auto"/>
        <w:jc w:val="both"/>
        <w:rPr>
          <w:rFonts w:ascii="Times New Roman" w:hAnsi="Times New Roman" w:cs="Times New Roman"/>
          <w:bCs/>
          <w:iCs/>
          <w:sz w:val="24"/>
          <w:szCs w:val="24"/>
        </w:rPr>
      </w:pPr>
      <w:r w:rsidRPr="00797138">
        <w:rPr>
          <w:rFonts w:ascii="Times New Roman" w:hAnsi="Times New Roman" w:cs="Times New Roman"/>
          <w:bCs/>
          <w:iCs/>
          <w:sz w:val="24"/>
          <w:szCs w:val="24"/>
        </w:rPr>
        <w:tab/>
      </w:r>
      <w:r w:rsidRPr="00797138">
        <w:rPr>
          <w:rFonts w:ascii="Times New Roman" w:hAnsi="Times New Roman" w:cs="Times New Roman"/>
          <w:bCs/>
          <w:i/>
          <w:iCs/>
          <w:sz w:val="24"/>
          <w:szCs w:val="24"/>
        </w:rPr>
        <w:t>В приложении</w:t>
      </w:r>
      <w:r w:rsidRPr="00797138">
        <w:rPr>
          <w:rFonts w:ascii="Times New Roman" w:hAnsi="Times New Roman" w:cs="Times New Roman"/>
          <w:bCs/>
          <w:iCs/>
          <w:sz w:val="24"/>
          <w:szCs w:val="24"/>
        </w:rPr>
        <w:t xml:space="preserve"> представлены примерные темы проектов по </w:t>
      </w:r>
      <w:r w:rsidR="008B28D6" w:rsidRPr="00797138">
        <w:rPr>
          <w:rFonts w:ascii="Times New Roman" w:hAnsi="Times New Roman" w:cs="Times New Roman"/>
          <w:bCs/>
          <w:iCs/>
          <w:sz w:val="24"/>
          <w:szCs w:val="24"/>
        </w:rPr>
        <w:t>географии</w:t>
      </w:r>
      <w:r w:rsidRPr="00797138">
        <w:rPr>
          <w:rFonts w:ascii="Times New Roman" w:hAnsi="Times New Roman" w:cs="Times New Roman"/>
          <w:bCs/>
          <w:iCs/>
          <w:sz w:val="24"/>
          <w:szCs w:val="24"/>
        </w:rPr>
        <w:t>.</w:t>
      </w:r>
    </w:p>
    <w:p w:rsidR="009D1C12" w:rsidRPr="002C4EC3" w:rsidRDefault="002C4EC3" w:rsidP="002C4EC3">
      <w:pPr>
        <w:tabs>
          <w:tab w:val="left" w:pos="709"/>
        </w:tabs>
        <w:spacing w:after="120" w:line="240" w:lineRule="auto"/>
        <w:rPr>
          <w:rFonts w:ascii="Times New Roman" w:hAnsi="Times New Roman" w:cs="Times New Roman"/>
          <w:bCs/>
          <w:i/>
          <w:iCs/>
          <w:sz w:val="24"/>
          <w:szCs w:val="24"/>
        </w:rPr>
      </w:pPr>
      <w:r>
        <w:rPr>
          <w:rFonts w:ascii="Times New Roman" w:hAnsi="Times New Roman" w:cs="Times New Roman"/>
          <w:b/>
          <w:bCs/>
          <w:iCs/>
          <w:sz w:val="24"/>
          <w:szCs w:val="24"/>
        </w:rPr>
        <w:tab/>
      </w:r>
      <w:r w:rsidR="009D1C12" w:rsidRPr="002C4EC3">
        <w:rPr>
          <w:rFonts w:ascii="Times New Roman" w:hAnsi="Times New Roman" w:cs="Times New Roman"/>
          <w:bCs/>
          <w:i/>
          <w:iCs/>
          <w:sz w:val="24"/>
          <w:szCs w:val="24"/>
        </w:rPr>
        <w:t>Общие цели основного общего образования с учётом специфики предмета</w:t>
      </w:r>
    </w:p>
    <w:p w:rsidR="00F72CEE" w:rsidRPr="00797138" w:rsidRDefault="00F72CEE" w:rsidP="009D1C12">
      <w:pPr>
        <w:pStyle w:val="dash041e0431044b0447043d044b0439"/>
        <w:spacing w:after="120"/>
        <w:ind w:firstLine="700"/>
        <w:jc w:val="both"/>
        <w:rPr>
          <w:rStyle w:val="dash041e0431044b0447043d044b0439char1"/>
        </w:rPr>
      </w:pPr>
      <w:r w:rsidRPr="00797138">
        <w:rPr>
          <w:rStyle w:val="dash041e0431044b0447043d044b0439char1"/>
        </w:rPr>
        <w:t>В системе основного общего образования география – единственный предмет, содержание которого охватывает многие аспек</w:t>
      </w:r>
      <w:r w:rsidR="002C4EC3">
        <w:rPr>
          <w:rStyle w:val="dash041e0431044b0447043d044b0439char1"/>
        </w:rPr>
        <w:t>т</w:t>
      </w:r>
      <w:r w:rsidRPr="00797138">
        <w:rPr>
          <w:rStyle w:val="dash041e0431044b0447043d044b0439char1"/>
        </w:rPr>
        <w:t>ы как естественного, так и гуманитарно-общественного научного знания. Это позволяет формировать у учащихся:</w:t>
      </w:r>
    </w:p>
    <w:p w:rsidR="00F72CEE" w:rsidRPr="00797138" w:rsidRDefault="00F72CEE" w:rsidP="00F72CEE">
      <w:pPr>
        <w:pStyle w:val="a5"/>
        <w:numPr>
          <w:ilvl w:val="0"/>
          <w:numId w:val="25"/>
        </w:numPr>
        <w:spacing w:after="0" w:line="240" w:lineRule="auto"/>
        <w:ind w:left="709" w:hanging="142"/>
        <w:jc w:val="both"/>
        <w:rPr>
          <w:rStyle w:val="dash041e0431044b0447043d044b0439char1"/>
          <w:rFonts w:eastAsia="Times New Roman"/>
        </w:rPr>
      </w:pPr>
      <w:r w:rsidRPr="00797138">
        <w:rPr>
          <w:rStyle w:val="dash041e0431044b0447043d044b0439char1"/>
          <w:rFonts w:eastAsia="Times New Roman"/>
        </w:rPr>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F72CEE" w:rsidRPr="00797138" w:rsidRDefault="00F72CEE" w:rsidP="00F72CEE">
      <w:pPr>
        <w:pStyle w:val="a5"/>
        <w:numPr>
          <w:ilvl w:val="0"/>
          <w:numId w:val="25"/>
        </w:numPr>
        <w:spacing w:after="0" w:line="240" w:lineRule="auto"/>
        <w:ind w:left="709" w:hanging="142"/>
        <w:jc w:val="both"/>
        <w:rPr>
          <w:rStyle w:val="dash041e0431044b0447043d044b0439char1"/>
          <w:rFonts w:eastAsia="Times New Roman"/>
        </w:rPr>
      </w:pPr>
      <w:r w:rsidRPr="00797138">
        <w:rPr>
          <w:rStyle w:val="dash041e0431044b0447043d044b0439char1"/>
          <w:rFonts w:eastAsia="Times New Roman"/>
        </w:rPr>
        <w:t>целостного восприятия мира в виде взаимосвязанной иерархии природно-общественных территориальных систем, формирующихся и развивающихся по определенным законам;</w:t>
      </w:r>
    </w:p>
    <w:p w:rsidR="00F72CEE" w:rsidRPr="00797138" w:rsidRDefault="00F72CEE" w:rsidP="00F72CEE">
      <w:pPr>
        <w:pStyle w:val="a5"/>
        <w:numPr>
          <w:ilvl w:val="0"/>
          <w:numId w:val="25"/>
        </w:numPr>
        <w:spacing w:after="0" w:line="240" w:lineRule="auto"/>
        <w:ind w:left="709" w:hanging="142"/>
        <w:jc w:val="both"/>
        <w:rPr>
          <w:rStyle w:val="dash041e0431044b0447043d044b0439char1"/>
          <w:rFonts w:eastAsia="Times New Roman"/>
        </w:rPr>
      </w:pPr>
      <w:r w:rsidRPr="00797138">
        <w:rPr>
          <w:rStyle w:val="dash041e0431044b0447043d044b0439char1"/>
          <w:rFonts w:eastAsia="Times New Roman"/>
        </w:rPr>
        <w:t>социально-значимые качества лично</w:t>
      </w:r>
      <w:r w:rsidR="00952EB4" w:rsidRPr="00797138">
        <w:rPr>
          <w:rStyle w:val="dash041e0431044b0447043d044b0439char1"/>
          <w:rFonts w:eastAsia="Times New Roman"/>
        </w:rPr>
        <w:t>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трудолюбия.</w:t>
      </w:r>
    </w:p>
    <w:p w:rsidR="009D1C12" w:rsidRPr="00797138" w:rsidRDefault="00952EB4" w:rsidP="00952EB4">
      <w:pPr>
        <w:pStyle w:val="a5"/>
        <w:spacing w:after="0" w:line="240" w:lineRule="auto"/>
        <w:ind w:left="709"/>
        <w:jc w:val="both"/>
        <w:rPr>
          <w:rStyle w:val="dash041e0431044b0447043d044b0439char1"/>
        </w:rPr>
      </w:pPr>
      <w:r w:rsidRPr="00797138">
        <w:rPr>
          <w:rStyle w:val="dash041e0431044b0447043d044b0439char1"/>
          <w:rFonts w:eastAsia="Times New Roman"/>
        </w:rPr>
        <w:t>Школьный курс географии призван также способствовать предпрофильной ориентации учащихся</w:t>
      </w:r>
      <w:r w:rsidR="009D1C12" w:rsidRPr="00797138">
        <w:rPr>
          <w:rStyle w:val="dash041e0431044b0447043d044b0439char1"/>
        </w:rPr>
        <w:footnoteReference w:id="2"/>
      </w:r>
      <w:r w:rsidR="009D1C12" w:rsidRPr="00797138">
        <w:rPr>
          <w:rStyle w:val="dash041e0431044b0447043d044b0439char1"/>
        </w:rPr>
        <w:t>.</w:t>
      </w:r>
    </w:p>
    <w:p w:rsidR="009D1C12" w:rsidRPr="00797138" w:rsidRDefault="009D1C12" w:rsidP="009D1C12">
      <w:pPr>
        <w:tabs>
          <w:tab w:val="left" w:pos="993"/>
        </w:tabs>
        <w:spacing w:after="120" w:line="240" w:lineRule="auto"/>
        <w:ind w:firstLine="709"/>
        <w:jc w:val="center"/>
        <w:rPr>
          <w:rFonts w:ascii="Times New Roman" w:hAnsi="Times New Roman" w:cs="Times New Roman"/>
          <w:b/>
          <w:bCs/>
          <w:iCs/>
          <w:sz w:val="24"/>
          <w:szCs w:val="24"/>
        </w:rPr>
      </w:pPr>
    </w:p>
    <w:p w:rsidR="009D1C12" w:rsidRPr="002C4EC3" w:rsidRDefault="009D1C12" w:rsidP="002C4EC3">
      <w:pPr>
        <w:pStyle w:val="a5"/>
        <w:numPr>
          <w:ilvl w:val="0"/>
          <w:numId w:val="47"/>
        </w:numPr>
        <w:tabs>
          <w:tab w:val="left" w:pos="993"/>
        </w:tabs>
        <w:spacing w:after="120" w:line="240" w:lineRule="auto"/>
        <w:jc w:val="center"/>
        <w:rPr>
          <w:rFonts w:ascii="Times New Roman" w:hAnsi="Times New Roman" w:cs="Times New Roman"/>
          <w:b/>
          <w:bCs/>
          <w:iCs/>
          <w:sz w:val="24"/>
          <w:szCs w:val="24"/>
        </w:rPr>
      </w:pPr>
      <w:r w:rsidRPr="002C4EC3">
        <w:rPr>
          <w:rFonts w:ascii="Times New Roman" w:hAnsi="Times New Roman" w:cs="Times New Roman"/>
          <w:b/>
          <w:bCs/>
          <w:iCs/>
          <w:sz w:val="24"/>
          <w:szCs w:val="24"/>
        </w:rPr>
        <w:t>Общая характеристика учебного предмета</w:t>
      </w:r>
      <w:r w:rsidRPr="00797138">
        <w:rPr>
          <w:rStyle w:val="a8"/>
          <w:rFonts w:ascii="Times New Roman" w:hAnsi="Times New Roman" w:cs="Times New Roman"/>
          <w:b/>
          <w:bCs/>
          <w:sz w:val="24"/>
          <w:szCs w:val="24"/>
        </w:rPr>
        <w:footnoteReference w:id="3"/>
      </w:r>
    </w:p>
    <w:p w:rsidR="00F72CEE" w:rsidRPr="001F1BD0" w:rsidRDefault="00F72CEE" w:rsidP="00F72CEE">
      <w:pPr>
        <w:spacing w:after="0" w:line="240" w:lineRule="auto"/>
        <w:ind w:firstLine="709"/>
        <w:contextualSpacing/>
        <w:jc w:val="both"/>
        <w:rPr>
          <w:rFonts w:ascii="Times New Roman" w:hAnsi="Times New Roman" w:cs="Times New Roman"/>
          <w:sz w:val="24"/>
          <w:szCs w:val="24"/>
        </w:rPr>
      </w:pPr>
      <w:r w:rsidRPr="00797138">
        <w:rPr>
          <w:rFonts w:ascii="Times New Roman" w:hAnsi="Times New Roman" w:cs="Times New Roman"/>
          <w:sz w:val="24"/>
          <w:szCs w:val="24"/>
        </w:rPr>
        <w:t>География в основной школе формирует у обучающих систему комплексных социально ориентированных знаний о Земле как о планете людей, об основных закономерностях развития природы, о размещении населения и хозяйства,</w:t>
      </w:r>
      <w:r w:rsidR="00843D5F">
        <w:rPr>
          <w:rFonts w:ascii="Times New Roman" w:hAnsi="Times New Roman" w:cs="Times New Roman"/>
          <w:sz w:val="24"/>
          <w:szCs w:val="24"/>
        </w:rPr>
        <w:t xml:space="preserve"> </w:t>
      </w:r>
      <w:r w:rsidRPr="00797138">
        <w:rPr>
          <w:rFonts w:ascii="Times New Roman" w:hAnsi="Times New Roman" w:cs="Times New Roman"/>
          <w:sz w:val="24"/>
          <w:szCs w:val="24"/>
        </w:rPr>
        <w:t xml:space="preserve">об особенностях  и о динамики главных природных, экологических, социально-экономических ,политических процессов, протекающих в географическом пространстве, проблемах взаимодействия природы и общества, об адаптации человека к географическим условиям проживания, о </w:t>
      </w:r>
      <w:r w:rsidRPr="001F1BD0">
        <w:rPr>
          <w:rFonts w:ascii="Times New Roman" w:hAnsi="Times New Roman" w:cs="Times New Roman"/>
          <w:sz w:val="24"/>
          <w:szCs w:val="24"/>
        </w:rPr>
        <w:t>географических подходах к устойчивому развитию территории.</w:t>
      </w:r>
    </w:p>
    <w:p w:rsidR="001722DE" w:rsidRPr="001F1BD0" w:rsidRDefault="001722DE" w:rsidP="001722DE">
      <w:pPr>
        <w:spacing w:after="0" w:line="240" w:lineRule="auto"/>
        <w:ind w:firstLine="426"/>
        <w:contextualSpacing/>
        <w:jc w:val="both"/>
        <w:rPr>
          <w:rFonts w:ascii="Times New Roman" w:eastAsia="Times New Roman" w:hAnsi="Times New Roman" w:cs="Times New Roman"/>
          <w:sz w:val="24"/>
          <w:szCs w:val="24"/>
        </w:rPr>
      </w:pPr>
      <w:r w:rsidRPr="001F1BD0">
        <w:rPr>
          <w:rFonts w:ascii="Times New Roman" w:eastAsia="Times New Roman" w:hAnsi="Times New Roman" w:cs="Times New Roman"/>
          <w:sz w:val="24"/>
          <w:szCs w:val="24"/>
        </w:rPr>
        <w:t xml:space="preserve">Географическое образование в основной школе </w:t>
      </w:r>
      <w:r w:rsidRPr="001F1BD0">
        <w:rPr>
          <w:rFonts w:ascii="Times New Roman" w:eastAsia="Times New Roman" w:hAnsi="Times New Roman" w:cs="Times New Roman"/>
          <w:sz w:val="24"/>
          <w:szCs w:val="24"/>
          <w:u w:val="single"/>
        </w:rPr>
        <w:t>должно обеспечить</w:t>
      </w:r>
      <w:r w:rsidRPr="001F1BD0">
        <w:rPr>
          <w:rFonts w:ascii="Times New Roman" w:eastAsia="Times New Roman" w:hAnsi="Times New Roman" w:cs="Times New Roman"/>
          <w:sz w:val="24"/>
          <w:szCs w:val="24"/>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w:t>
      </w:r>
      <w:r w:rsidRPr="001F1BD0">
        <w:rPr>
          <w:rFonts w:ascii="Times New Roman" w:eastAsia="Times New Roman" w:hAnsi="Times New Roman" w:cs="Times New Roman"/>
          <w:sz w:val="24"/>
          <w:szCs w:val="24"/>
          <w:u w:val="single"/>
        </w:rPr>
        <w:t>позволяет реализовать</w:t>
      </w:r>
      <w:r w:rsidRPr="001F1BD0">
        <w:rPr>
          <w:rFonts w:ascii="Times New Roman" w:eastAsia="Times New Roman" w:hAnsi="Times New Roman" w:cs="Times New Roman"/>
          <w:sz w:val="24"/>
          <w:szCs w:val="24"/>
        </w:rPr>
        <w:t xml:space="preserve"> заложенную в образовательных стандартах метапредметную направленность в обучении географии. Обучающиеся </w:t>
      </w:r>
      <w:r w:rsidRPr="001F1BD0">
        <w:rPr>
          <w:rFonts w:ascii="Times New Roman" w:eastAsia="Times New Roman" w:hAnsi="Times New Roman" w:cs="Times New Roman"/>
          <w:sz w:val="24"/>
          <w:szCs w:val="24"/>
          <w:u w:val="single"/>
        </w:rPr>
        <w:t>овладеют</w:t>
      </w:r>
      <w:r w:rsidRPr="001F1BD0">
        <w:rPr>
          <w:rFonts w:ascii="Times New Roman" w:eastAsia="Times New Roman" w:hAnsi="Times New Roman" w:cs="Times New Roman"/>
          <w:sz w:val="24"/>
          <w:szCs w:val="24"/>
        </w:rPr>
        <w:t xml:space="preserve">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722DE" w:rsidRPr="001F1BD0" w:rsidRDefault="001722DE" w:rsidP="001722DE">
      <w:pPr>
        <w:spacing w:after="0" w:line="240" w:lineRule="auto"/>
        <w:ind w:firstLine="426"/>
        <w:contextualSpacing/>
        <w:jc w:val="both"/>
        <w:rPr>
          <w:rFonts w:ascii="Times New Roman" w:eastAsia="Times New Roman" w:hAnsi="Times New Roman" w:cs="Times New Roman"/>
          <w:sz w:val="24"/>
          <w:szCs w:val="24"/>
        </w:rPr>
      </w:pPr>
      <w:r w:rsidRPr="001F1BD0">
        <w:rPr>
          <w:rFonts w:ascii="Times New Roman" w:eastAsia="Times New Roman" w:hAnsi="Times New Roman" w:cs="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w:t>
      </w:r>
      <w:r w:rsidRPr="001F1BD0">
        <w:rPr>
          <w:rFonts w:ascii="Times New Roman" w:eastAsia="Times New Roman" w:hAnsi="Times New Roman" w:cs="Times New Roman"/>
          <w:sz w:val="24"/>
          <w:szCs w:val="24"/>
        </w:rPr>
        <w:lastRenderedPageBreak/>
        <w:t>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722DE" w:rsidRPr="001F1BD0" w:rsidRDefault="001722DE" w:rsidP="001722DE">
      <w:pPr>
        <w:spacing w:after="0" w:line="240" w:lineRule="auto"/>
        <w:ind w:firstLine="426"/>
        <w:contextualSpacing/>
        <w:jc w:val="both"/>
        <w:rPr>
          <w:rFonts w:ascii="Times New Roman" w:hAnsi="Times New Roman" w:cs="Times New Roman"/>
          <w:sz w:val="24"/>
          <w:szCs w:val="24"/>
        </w:rPr>
      </w:pPr>
      <w:bookmarkStart w:id="0" w:name="h.3x8tuzt" w:colFirst="0" w:colLast="0"/>
      <w:bookmarkEnd w:id="0"/>
      <w:r w:rsidRPr="001F1BD0">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722DE" w:rsidRPr="001F1BD0" w:rsidRDefault="001722DE" w:rsidP="001722DE">
      <w:pPr>
        <w:spacing w:after="0" w:line="240" w:lineRule="auto"/>
        <w:ind w:firstLine="426"/>
        <w:contextualSpacing/>
        <w:jc w:val="both"/>
        <w:rPr>
          <w:rFonts w:ascii="Times New Roman" w:hAnsi="Times New Roman" w:cs="Times New Roman"/>
          <w:sz w:val="24"/>
          <w:szCs w:val="24"/>
        </w:rPr>
      </w:pPr>
      <w:r w:rsidRPr="001F1BD0">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E33074" w:rsidRPr="001F1BD0">
        <w:rPr>
          <w:rFonts w:ascii="Times New Roman" w:eastAsia="Times New Roman" w:hAnsi="Times New Roman" w:cs="Times New Roman"/>
          <w:sz w:val="24"/>
          <w:szCs w:val="24"/>
        </w:rPr>
        <w:t xml:space="preserve"> </w:t>
      </w:r>
      <w:r w:rsidRPr="001F1BD0">
        <w:rPr>
          <w:rFonts w:ascii="Times New Roman" w:eastAsia="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F72CEE" w:rsidRPr="00797138" w:rsidRDefault="00F72CEE" w:rsidP="007B3791">
      <w:pPr>
        <w:shd w:val="clear" w:color="auto" w:fill="FFFFFF"/>
        <w:tabs>
          <w:tab w:val="left" w:pos="0"/>
        </w:tabs>
        <w:spacing w:after="0" w:line="240" w:lineRule="auto"/>
        <w:contextualSpacing/>
        <w:jc w:val="both"/>
        <w:rPr>
          <w:rFonts w:ascii="Times New Roman" w:eastAsia="Calibri" w:hAnsi="Times New Roman" w:cs="Times New Roman"/>
          <w:i/>
          <w:sz w:val="24"/>
          <w:szCs w:val="24"/>
        </w:rPr>
      </w:pPr>
      <w:r w:rsidRPr="00797138">
        <w:rPr>
          <w:rFonts w:ascii="Times New Roman" w:hAnsi="Times New Roman" w:cs="Times New Roman"/>
          <w:i/>
          <w:sz w:val="24"/>
          <w:szCs w:val="24"/>
        </w:rPr>
        <w:tab/>
        <w:t xml:space="preserve">   </w:t>
      </w:r>
      <w:r w:rsidRPr="00797138">
        <w:rPr>
          <w:rFonts w:ascii="Times New Roman" w:eastAsia="Calibri" w:hAnsi="Times New Roman" w:cs="Times New Roman"/>
          <w:bCs/>
          <w:i/>
          <w:spacing w:val="-1"/>
          <w:sz w:val="24"/>
          <w:szCs w:val="24"/>
        </w:rPr>
        <w:t xml:space="preserve">Целями </w:t>
      </w:r>
      <w:r w:rsidRPr="00797138">
        <w:rPr>
          <w:rFonts w:ascii="Times New Roman" w:eastAsia="Calibri" w:hAnsi="Times New Roman" w:cs="Times New Roman"/>
          <w:i/>
          <w:spacing w:val="-1"/>
          <w:sz w:val="24"/>
          <w:szCs w:val="24"/>
        </w:rPr>
        <w:t>изучения географии в основной школе являются:</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97138">
        <w:rPr>
          <w:rFonts w:ascii="Times New Roman" w:eastAsia="Calibri" w:hAnsi="Times New Roman" w:cs="Times New Roman"/>
          <w:spacing w:val="-5"/>
          <w:sz w:val="24"/>
          <w:szCs w:val="24"/>
        </w:rPr>
        <w:t>формирование системы географических знаний как ком</w:t>
      </w:r>
      <w:r w:rsidRPr="007B3791">
        <w:rPr>
          <w:rFonts w:ascii="Times New Roman" w:eastAsia="Calibri" w:hAnsi="Times New Roman" w:cs="Times New Roman"/>
          <w:spacing w:val="-5"/>
          <w:sz w:val="24"/>
          <w:szCs w:val="24"/>
        </w:rPr>
        <w:t>понента научной картины мира;</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формирование целостного географического образа планеты Земля на разных уровнях (планета в целом, территории материков, России, своего региона и т.д.);</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познание основных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понимание главных особенностей взаимодействия человека и природы на современном этапе его развития с учетом исторических факторов;</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F72CEE" w:rsidRPr="007B3791"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eastAsia="Calibri" w:hAnsi="Times New Roman" w:cs="Times New Roman"/>
          <w:spacing w:val="-5"/>
          <w:sz w:val="24"/>
          <w:szCs w:val="24"/>
        </w:rPr>
      </w:pPr>
      <w:r w:rsidRPr="007B3791">
        <w:rPr>
          <w:rFonts w:ascii="Times New Roman" w:eastAsia="Calibri" w:hAnsi="Times New Roman" w:cs="Times New Roman"/>
          <w:spacing w:val="-5"/>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F72CEE" w:rsidRPr="00797138" w:rsidRDefault="00F72CEE" w:rsidP="007B3791">
      <w:pPr>
        <w:numPr>
          <w:ilvl w:val="0"/>
          <w:numId w:val="2"/>
        </w:numPr>
        <w:shd w:val="clear" w:color="auto" w:fill="FFFFFF"/>
        <w:tabs>
          <w:tab w:val="left" w:pos="0"/>
          <w:tab w:val="left" w:pos="426"/>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eastAsia="Calibri" w:hAnsi="Times New Roman" w:cs="Times New Roman"/>
          <w:spacing w:val="-5"/>
          <w:sz w:val="24"/>
          <w:szCs w:val="24"/>
        </w:rPr>
        <w:t>выработка у обучающихся понимания общественной по</w:t>
      </w:r>
      <w:r w:rsidRPr="00797138">
        <w:rPr>
          <w:rFonts w:ascii="Times New Roman" w:eastAsia="Calibri" w:hAnsi="Times New Roman" w:cs="Times New Roman"/>
          <w:spacing w:val="2"/>
          <w:sz w:val="24"/>
          <w:szCs w:val="24"/>
        </w:rPr>
        <w:t>требности в географических знаниях, а также формирование</w:t>
      </w:r>
      <w:r w:rsidRPr="00797138">
        <w:rPr>
          <w:rFonts w:ascii="Times New Roman" w:hAnsi="Times New Roman" w:cs="Times New Roman"/>
          <w:spacing w:val="2"/>
          <w:sz w:val="24"/>
          <w:szCs w:val="24"/>
        </w:rPr>
        <w:t xml:space="preserve"> </w:t>
      </w:r>
      <w:r w:rsidRPr="00797138">
        <w:rPr>
          <w:rFonts w:ascii="Times New Roman" w:eastAsia="Calibri" w:hAnsi="Times New Roman" w:cs="Times New Roman"/>
          <w:spacing w:val="-2"/>
          <w:sz w:val="24"/>
          <w:szCs w:val="24"/>
        </w:rPr>
        <w:t>у них отношения к географии как возможной области будущей</w:t>
      </w:r>
      <w:r w:rsidRPr="00797138">
        <w:rPr>
          <w:rFonts w:ascii="Times New Roman" w:hAnsi="Times New Roman" w:cs="Times New Roman"/>
          <w:spacing w:val="-2"/>
          <w:sz w:val="24"/>
          <w:szCs w:val="24"/>
        </w:rPr>
        <w:t xml:space="preserve"> </w:t>
      </w:r>
      <w:r w:rsidRPr="00797138">
        <w:rPr>
          <w:rFonts w:ascii="Times New Roman" w:eastAsia="Calibri" w:hAnsi="Times New Roman" w:cs="Times New Roman"/>
          <w:spacing w:val="-2"/>
          <w:sz w:val="24"/>
          <w:szCs w:val="24"/>
        </w:rPr>
        <w:t>практической деятельности</w:t>
      </w:r>
      <w:r w:rsidRPr="00797138">
        <w:rPr>
          <w:rFonts w:ascii="Times New Roman" w:hAnsi="Times New Roman" w:cs="Times New Roman"/>
          <w:spacing w:val="-2"/>
          <w:sz w:val="24"/>
          <w:szCs w:val="24"/>
        </w:rPr>
        <w:t>.</w:t>
      </w:r>
    </w:p>
    <w:p w:rsidR="00F72CEE" w:rsidRPr="00797138" w:rsidRDefault="00F72CEE" w:rsidP="00F72CEE">
      <w:pPr>
        <w:shd w:val="clear" w:color="auto" w:fill="FFFFFF"/>
        <w:tabs>
          <w:tab w:val="left" w:pos="42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97138">
        <w:rPr>
          <w:rFonts w:ascii="Times New Roman" w:hAnsi="Times New Roman" w:cs="Times New Roman"/>
          <w:spacing w:val="-2"/>
          <w:sz w:val="24"/>
          <w:szCs w:val="24"/>
        </w:rPr>
        <w:t>Содержание курса направлено на формирование Универсальных учебных действий (УУД),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определение понятиям, структурировать материал и др.</w:t>
      </w:r>
    </w:p>
    <w:p w:rsidR="00F72CEE" w:rsidRPr="00797138" w:rsidRDefault="00F72CEE" w:rsidP="00F72CEE">
      <w:pPr>
        <w:spacing w:after="0" w:line="240" w:lineRule="auto"/>
        <w:ind w:firstLine="709"/>
        <w:contextualSpacing/>
        <w:jc w:val="both"/>
        <w:rPr>
          <w:rFonts w:ascii="Times New Roman" w:hAnsi="Times New Roman" w:cs="Times New Roman"/>
          <w:bCs/>
          <w:iCs/>
          <w:sz w:val="24"/>
          <w:szCs w:val="24"/>
        </w:rPr>
      </w:pPr>
      <w:r w:rsidRPr="00797138">
        <w:rPr>
          <w:rFonts w:ascii="Times New Roman" w:hAnsi="Times New Roman" w:cs="Times New Roman"/>
          <w:sz w:val="24"/>
          <w:szCs w:val="24"/>
        </w:rPr>
        <w:lastRenderedPageBreak/>
        <w:t xml:space="preserve">Обучающиеся включаются в коммуникативную учебную деятельность, где преобладают такие ее виды, как умения полно и точно выражать свои мысли, аргументировать свою точку зрения, работать в сотрудничестве, представлять и сообщать </w:t>
      </w:r>
      <w:r w:rsidRPr="00797138">
        <w:rPr>
          <w:rFonts w:ascii="Times New Roman" w:hAnsi="Times New Roman" w:cs="Times New Roman"/>
          <w:bCs/>
          <w:iCs/>
          <w:sz w:val="24"/>
          <w:szCs w:val="24"/>
        </w:rPr>
        <w:t>информацию, в устной и письменной форме вступать в диалог.</w:t>
      </w:r>
    </w:p>
    <w:p w:rsidR="00F72CEE" w:rsidRPr="00797138" w:rsidRDefault="00F72CEE" w:rsidP="00F72CEE">
      <w:pPr>
        <w:spacing w:after="0" w:line="240" w:lineRule="auto"/>
        <w:ind w:firstLine="709"/>
        <w:contextualSpacing/>
        <w:jc w:val="both"/>
        <w:rPr>
          <w:rFonts w:ascii="Times New Roman" w:hAnsi="Times New Roman" w:cs="Times New Roman"/>
          <w:bCs/>
          <w:iCs/>
          <w:sz w:val="24"/>
          <w:szCs w:val="24"/>
        </w:rPr>
      </w:pPr>
      <w:r w:rsidRPr="00797138">
        <w:rPr>
          <w:rFonts w:ascii="Times New Roman" w:hAnsi="Times New Roman" w:cs="Times New Roman"/>
          <w:bCs/>
          <w:iCs/>
          <w:sz w:val="24"/>
          <w:szCs w:val="24"/>
        </w:rPr>
        <w:t>Учебное содержание курса в линии «Полярная звезда» сконцентрировано по блокам, в которых комплексно изучаются: 5-7 класс – география планеты,  8-9 класс -география России.</w:t>
      </w:r>
    </w:p>
    <w:p w:rsidR="00F72CEE" w:rsidRPr="00797138" w:rsidRDefault="00F72CEE" w:rsidP="00F72CEE">
      <w:pPr>
        <w:spacing w:after="0" w:line="240" w:lineRule="auto"/>
        <w:ind w:firstLine="709"/>
        <w:contextualSpacing/>
        <w:jc w:val="both"/>
        <w:rPr>
          <w:rFonts w:ascii="Times New Roman" w:hAnsi="Times New Roman" w:cs="Times New Roman"/>
          <w:bCs/>
          <w:iCs/>
          <w:sz w:val="24"/>
          <w:szCs w:val="24"/>
        </w:rPr>
      </w:pPr>
      <w:r w:rsidRPr="00797138">
        <w:rPr>
          <w:rFonts w:ascii="Times New Roman" w:hAnsi="Times New Roman" w:cs="Times New Roman"/>
          <w:bCs/>
          <w:iCs/>
          <w:sz w:val="24"/>
          <w:szCs w:val="24"/>
        </w:rPr>
        <w:t>Содержание учебного материала для 5-6 классов нацелено на формирование у обучающихся знаний о неоднородности и целостности Земли, как планеты людей, о составе, строении и свойствах Земли, о влиянии природы на жизнь и хозяйство людей, топографо-картографических знаний и умений, обеспечивающие ориентацию в географическом пространстве; знания о земле как о планете солнечной системе и о следствиях  вращения Земли вокруг своей оси и вокруг Солнца; о расселение людей, о государствах и их столицах.</w:t>
      </w:r>
    </w:p>
    <w:p w:rsidR="00F72CEE" w:rsidRPr="00797138" w:rsidRDefault="00F72CEE" w:rsidP="00F72CEE">
      <w:pPr>
        <w:spacing w:after="0" w:line="240" w:lineRule="auto"/>
        <w:ind w:firstLine="709"/>
        <w:contextualSpacing/>
        <w:jc w:val="both"/>
        <w:rPr>
          <w:rFonts w:ascii="Times New Roman" w:hAnsi="Times New Roman" w:cs="Times New Roman"/>
          <w:bCs/>
          <w:iCs/>
          <w:sz w:val="24"/>
          <w:szCs w:val="24"/>
        </w:rPr>
      </w:pPr>
      <w:r w:rsidRPr="00797138">
        <w:rPr>
          <w:rFonts w:ascii="Times New Roman" w:hAnsi="Times New Roman" w:cs="Times New Roman"/>
          <w:bCs/>
          <w:iCs/>
          <w:sz w:val="24"/>
          <w:szCs w:val="24"/>
        </w:rPr>
        <w:t>Содержание учебного материала для 7 класса способствует углублению знаний обучающихся о природных закономерностях на Земле и о населении планеты; развитию базовых знаний страноведческого характера; о природе материков и океанов, их крупных регионов и стран, о людях, их заселяющих, о культуре, традициях, особенностях их жизни и хозяйственной деятельности в различных природных условиях.</w:t>
      </w:r>
    </w:p>
    <w:p w:rsidR="00F72CEE" w:rsidRDefault="00F72CEE" w:rsidP="00F72CEE">
      <w:pPr>
        <w:spacing w:after="0" w:line="240" w:lineRule="auto"/>
        <w:ind w:firstLine="709"/>
        <w:contextualSpacing/>
        <w:jc w:val="both"/>
        <w:rPr>
          <w:rFonts w:ascii="Times New Roman" w:hAnsi="Times New Roman" w:cs="Times New Roman"/>
          <w:bCs/>
          <w:iCs/>
          <w:sz w:val="24"/>
          <w:szCs w:val="24"/>
        </w:rPr>
      </w:pPr>
      <w:r w:rsidRPr="00797138">
        <w:rPr>
          <w:rFonts w:ascii="Times New Roman" w:hAnsi="Times New Roman" w:cs="Times New Roman"/>
          <w:bCs/>
          <w:iCs/>
          <w:sz w:val="24"/>
          <w:szCs w:val="24"/>
        </w:rPr>
        <w:t>Содержание учебного материала для 8-9 классов посвящены изучению России. Главная цель – формирование географического образа своей Родины во всем его многообразии и целостности через взаимосвязь трех основных компонентов: природа-население-хозяйство. В 8 классе дается общий обзор, а в 9 – изучаются районы.</w:t>
      </w:r>
    </w:p>
    <w:p w:rsidR="007B3791" w:rsidRPr="00797138" w:rsidRDefault="007B3791" w:rsidP="00F72CEE">
      <w:pPr>
        <w:spacing w:after="0" w:line="240" w:lineRule="auto"/>
        <w:ind w:firstLine="709"/>
        <w:contextualSpacing/>
        <w:jc w:val="both"/>
        <w:rPr>
          <w:rFonts w:ascii="Times New Roman" w:hAnsi="Times New Roman" w:cs="Times New Roman"/>
          <w:bCs/>
          <w:iCs/>
          <w:sz w:val="24"/>
          <w:szCs w:val="24"/>
        </w:rPr>
      </w:pPr>
    </w:p>
    <w:p w:rsidR="009D1C12" w:rsidRPr="00797138" w:rsidRDefault="009D1C12" w:rsidP="009D1C12">
      <w:pPr>
        <w:pStyle w:val="a5"/>
        <w:numPr>
          <w:ilvl w:val="0"/>
          <w:numId w:val="17"/>
        </w:numPr>
        <w:tabs>
          <w:tab w:val="left" w:pos="709"/>
        </w:tabs>
        <w:spacing w:after="120" w:line="240" w:lineRule="auto"/>
        <w:jc w:val="center"/>
        <w:rPr>
          <w:rFonts w:ascii="Times New Roman" w:hAnsi="Times New Roman" w:cs="Times New Roman"/>
          <w:b/>
          <w:bCs/>
          <w:iCs/>
          <w:sz w:val="24"/>
          <w:szCs w:val="24"/>
          <w:u w:val="single"/>
        </w:rPr>
      </w:pPr>
      <w:r w:rsidRPr="00797138">
        <w:rPr>
          <w:rFonts w:ascii="Times New Roman" w:hAnsi="Times New Roman" w:cs="Times New Roman"/>
          <w:b/>
          <w:bCs/>
          <w:iCs/>
          <w:sz w:val="24"/>
          <w:szCs w:val="24"/>
        </w:rPr>
        <w:t>Описание места учебного предмета «</w:t>
      </w:r>
      <w:r w:rsidR="00CD5499" w:rsidRPr="00797138">
        <w:rPr>
          <w:rFonts w:ascii="Times New Roman" w:hAnsi="Times New Roman" w:cs="Times New Roman"/>
          <w:b/>
          <w:bCs/>
          <w:iCs/>
          <w:sz w:val="24"/>
          <w:szCs w:val="24"/>
        </w:rPr>
        <w:t>География</w:t>
      </w:r>
      <w:r w:rsidRPr="00797138">
        <w:rPr>
          <w:rFonts w:ascii="Times New Roman" w:hAnsi="Times New Roman" w:cs="Times New Roman"/>
          <w:b/>
          <w:bCs/>
          <w:iCs/>
          <w:sz w:val="24"/>
          <w:szCs w:val="24"/>
        </w:rPr>
        <w:t>» в учебном плане школы</w:t>
      </w:r>
      <w:r w:rsidR="00CD5499" w:rsidRPr="00797138">
        <w:rPr>
          <w:rStyle w:val="a8"/>
          <w:rFonts w:ascii="Times New Roman" w:hAnsi="Times New Roman" w:cs="Times New Roman"/>
          <w:b/>
          <w:bCs/>
          <w:iCs/>
          <w:sz w:val="24"/>
          <w:szCs w:val="24"/>
        </w:rPr>
        <w:t>2</w:t>
      </w:r>
    </w:p>
    <w:p w:rsidR="009D1C12" w:rsidRPr="00797138" w:rsidRDefault="00952EB4" w:rsidP="00CD5499">
      <w:pPr>
        <w:spacing w:after="0" w:line="240" w:lineRule="auto"/>
        <w:ind w:firstLine="709"/>
        <w:jc w:val="both"/>
        <w:rPr>
          <w:rFonts w:ascii="Times New Roman" w:hAnsi="Times New Roman" w:cs="Times New Roman"/>
          <w:bCs/>
          <w:iCs/>
          <w:sz w:val="24"/>
          <w:szCs w:val="24"/>
        </w:rPr>
      </w:pPr>
      <w:r w:rsidRPr="00797138">
        <w:rPr>
          <w:rFonts w:ascii="Times New Roman" w:eastAsia="Times New Roman" w:hAnsi="Times New Roman" w:cs="Times New Roman"/>
          <w:sz w:val="24"/>
          <w:szCs w:val="24"/>
        </w:rPr>
        <w:t xml:space="preserve">География в основной школе  изучается с 5 по </w:t>
      </w:r>
      <w:r w:rsidRPr="00797138">
        <w:rPr>
          <w:rFonts w:ascii="Times New Roman" w:hAnsi="Times New Roman" w:cs="Times New Roman"/>
          <w:sz w:val="24"/>
          <w:szCs w:val="24"/>
        </w:rPr>
        <w:t xml:space="preserve">9 класс. </w:t>
      </w:r>
      <w:r w:rsidR="009D1C12" w:rsidRPr="00797138">
        <w:rPr>
          <w:rFonts w:ascii="Times New Roman" w:hAnsi="Times New Roman" w:cs="Times New Roman"/>
          <w:bCs/>
          <w:iCs/>
          <w:sz w:val="24"/>
          <w:szCs w:val="24"/>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w:t>
      </w:r>
      <w:r w:rsidRPr="00797138">
        <w:rPr>
          <w:rFonts w:ascii="Times New Roman" w:hAnsi="Times New Roman" w:cs="Times New Roman"/>
          <w:bCs/>
          <w:iCs/>
          <w:sz w:val="24"/>
          <w:szCs w:val="24"/>
        </w:rPr>
        <w:t>географии</w:t>
      </w:r>
      <w:r w:rsidR="009D1C12" w:rsidRPr="00797138">
        <w:rPr>
          <w:rFonts w:ascii="Times New Roman" w:hAnsi="Times New Roman" w:cs="Times New Roman"/>
          <w:bCs/>
          <w:iCs/>
          <w:sz w:val="24"/>
          <w:szCs w:val="24"/>
        </w:rPr>
        <w:t xml:space="preserve"> на этапе основно</w:t>
      </w:r>
      <w:r w:rsidRPr="00797138">
        <w:rPr>
          <w:rFonts w:ascii="Times New Roman" w:hAnsi="Times New Roman" w:cs="Times New Roman"/>
          <w:bCs/>
          <w:iCs/>
          <w:sz w:val="24"/>
          <w:szCs w:val="24"/>
        </w:rPr>
        <w:t>го общего образования в объёме 272</w:t>
      </w:r>
      <w:r w:rsidR="00E33074">
        <w:rPr>
          <w:rFonts w:ascii="Times New Roman" w:hAnsi="Times New Roman" w:cs="Times New Roman"/>
          <w:bCs/>
          <w:iCs/>
          <w:sz w:val="24"/>
          <w:szCs w:val="24"/>
        </w:rPr>
        <w:t xml:space="preserve"> ч. В том числе:</w:t>
      </w:r>
      <w:r w:rsidRPr="00797138">
        <w:rPr>
          <w:rFonts w:ascii="Times New Roman" w:hAnsi="Times New Roman" w:cs="Times New Roman"/>
          <w:sz w:val="24"/>
          <w:szCs w:val="24"/>
        </w:rPr>
        <w:t xml:space="preserve"> </w:t>
      </w:r>
      <w:r w:rsidRPr="00797138">
        <w:rPr>
          <w:rFonts w:ascii="Times New Roman" w:eastAsia="Times New Roman" w:hAnsi="Times New Roman" w:cs="Times New Roman"/>
          <w:sz w:val="24"/>
          <w:szCs w:val="24"/>
        </w:rPr>
        <w:t>5-6 класс –</w:t>
      </w:r>
      <w:r w:rsidR="00CD5499" w:rsidRPr="00797138">
        <w:rPr>
          <w:rFonts w:ascii="Times New Roman" w:eastAsia="Times New Roman" w:hAnsi="Times New Roman" w:cs="Times New Roman"/>
          <w:sz w:val="24"/>
          <w:szCs w:val="24"/>
        </w:rPr>
        <w:t xml:space="preserve"> </w:t>
      </w:r>
      <w:r w:rsidRPr="00797138">
        <w:rPr>
          <w:rFonts w:ascii="Times New Roman" w:eastAsia="Times New Roman" w:hAnsi="Times New Roman" w:cs="Times New Roman"/>
          <w:sz w:val="24"/>
          <w:szCs w:val="24"/>
        </w:rPr>
        <w:t>по 35 часов (1 час в неделю), 7-8-9 классах по 68 часов (2 часа в неделю)</w:t>
      </w:r>
    </w:p>
    <w:p w:rsidR="009D1C12" w:rsidRPr="00797138" w:rsidRDefault="009D1C12" w:rsidP="00CD5499">
      <w:pPr>
        <w:spacing w:after="120" w:line="240" w:lineRule="auto"/>
        <w:ind w:firstLine="709"/>
        <w:jc w:val="both"/>
        <w:rPr>
          <w:rFonts w:ascii="Times New Roman" w:hAnsi="Times New Roman" w:cs="Times New Roman"/>
          <w:bCs/>
          <w:iCs/>
          <w:sz w:val="24"/>
          <w:szCs w:val="24"/>
        </w:rPr>
      </w:pPr>
      <w:r w:rsidRPr="00797138">
        <w:rPr>
          <w:rFonts w:ascii="Times New Roman" w:hAnsi="Times New Roman" w:cs="Times New Roman"/>
          <w:bCs/>
          <w:iCs/>
          <w:sz w:val="24"/>
          <w:szCs w:val="24"/>
        </w:rPr>
        <w:t xml:space="preserve">В учебном плане школы количество часов, отведённых на изучение </w:t>
      </w:r>
      <w:r w:rsidR="00952EB4" w:rsidRPr="00797138">
        <w:rPr>
          <w:rFonts w:ascii="Times New Roman" w:hAnsi="Times New Roman" w:cs="Times New Roman"/>
          <w:bCs/>
          <w:iCs/>
          <w:sz w:val="24"/>
          <w:szCs w:val="24"/>
        </w:rPr>
        <w:t>географии</w:t>
      </w:r>
      <w:r w:rsidRPr="00797138">
        <w:rPr>
          <w:rFonts w:ascii="Times New Roman" w:hAnsi="Times New Roman" w:cs="Times New Roman"/>
          <w:bCs/>
          <w:iCs/>
          <w:sz w:val="24"/>
          <w:szCs w:val="24"/>
        </w:rPr>
        <w:t>, совпадает с Федеральным базисным учебным планом.</w:t>
      </w:r>
    </w:p>
    <w:p w:rsidR="00CD5499" w:rsidRPr="00797138" w:rsidRDefault="00CD5499" w:rsidP="00CD5499">
      <w:pPr>
        <w:spacing w:after="0" w:line="240" w:lineRule="auto"/>
        <w:ind w:firstLine="709"/>
        <w:jc w:val="both"/>
        <w:rPr>
          <w:rFonts w:ascii="Times New Roman" w:eastAsia="Times New Roman" w:hAnsi="Times New Roman" w:cs="Times New Roman"/>
          <w:sz w:val="24"/>
          <w:szCs w:val="24"/>
        </w:rPr>
      </w:pPr>
      <w:r w:rsidRPr="00797138">
        <w:rPr>
          <w:rFonts w:ascii="Times New Roman" w:eastAsia="Times New Roman" w:hAnsi="Times New Roman" w:cs="Times New Roman"/>
          <w:sz w:val="24"/>
          <w:szCs w:val="24"/>
        </w:rPr>
        <w:t>В соответствии с базисным учебным (образовательным ) планом  курса географии на ступени</w:t>
      </w:r>
      <w:r w:rsidR="00E33074">
        <w:rPr>
          <w:rFonts w:ascii="Times New Roman" w:eastAsia="Times New Roman" w:hAnsi="Times New Roman" w:cs="Times New Roman"/>
          <w:sz w:val="24"/>
          <w:szCs w:val="24"/>
        </w:rPr>
        <w:t xml:space="preserve"> основного общего образования </w:t>
      </w:r>
      <w:r w:rsidRPr="00797138">
        <w:rPr>
          <w:rFonts w:ascii="Times New Roman" w:eastAsia="Times New Roman" w:hAnsi="Times New Roman" w:cs="Times New Roman"/>
          <w:sz w:val="24"/>
          <w:szCs w:val="24"/>
        </w:rPr>
        <w:t>пре</w:t>
      </w:r>
      <w:r w:rsidRPr="00797138">
        <w:rPr>
          <w:rFonts w:ascii="Times New Roman" w:hAnsi="Times New Roman" w:cs="Times New Roman"/>
          <w:sz w:val="24"/>
          <w:szCs w:val="24"/>
        </w:rPr>
        <w:t>дшествует курс «Окружающий мир</w:t>
      </w:r>
      <w:r w:rsidRPr="00797138">
        <w:rPr>
          <w:rFonts w:ascii="Times New Roman" w:eastAsia="Times New Roman" w:hAnsi="Times New Roman" w:cs="Times New Roman"/>
          <w:sz w:val="24"/>
          <w:szCs w:val="24"/>
        </w:rPr>
        <w:t>»,  вкл</w:t>
      </w:r>
      <w:r w:rsidRPr="00797138">
        <w:rPr>
          <w:rFonts w:ascii="Times New Roman" w:hAnsi="Times New Roman" w:cs="Times New Roman"/>
          <w:sz w:val="24"/>
          <w:szCs w:val="24"/>
        </w:rPr>
        <w:t>ючающий определенные</w:t>
      </w:r>
      <w:r w:rsidRPr="00797138">
        <w:rPr>
          <w:rFonts w:ascii="Times New Roman" w:eastAsia="Times New Roman" w:hAnsi="Times New Roman" w:cs="Times New Roman"/>
          <w:sz w:val="24"/>
          <w:szCs w:val="24"/>
        </w:rPr>
        <w:t xml:space="preserve"> географические сведения, по отношению </w:t>
      </w:r>
      <w:r w:rsidRPr="00797138">
        <w:rPr>
          <w:rFonts w:ascii="Times New Roman" w:hAnsi="Times New Roman" w:cs="Times New Roman"/>
          <w:sz w:val="24"/>
          <w:szCs w:val="24"/>
        </w:rPr>
        <w:t xml:space="preserve"> к курсу географии данный курс является</w:t>
      </w:r>
      <w:r w:rsidRPr="00797138">
        <w:rPr>
          <w:rFonts w:ascii="Times New Roman" w:eastAsia="Times New Roman" w:hAnsi="Times New Roman" w:cs="Times New Roman"/>
          <w:sz w:val="24"/>
          <w:szCs w:val="24"/>
        </w:rPr>
        <w:t xml:space="preserve"> пропедевтическим.</w:t>
      </w:r>
    </w:p>
    <w:p w:rsidR="00CD5499" w:rsidRPr="00797138" w:rsidRDefault="00CD5499" w:rsidP="00CD5499">
      <w:pPr>
        <w:spacing w:after="0" w:line="240" w:lineRule="auto"/>
        <w:ind w:firstLine="709"/>
        <w:jc w:val="both"/>
        <w:rPr>
          <w:rFonts w:ascii="Times New Roman" w:hAnsi="Times New Roman" w:cs="Times New Roman"/>
          <w:sz w:val="24"/>
          <w:szCs w:val="24"/>
        </w:rPr>
      </w:pPr>
      <w:r w:rsidRPr="00797138">
        <w:rPr>
          <w:rFonts w:ascii="Times New Roman" w:hAnsi="Times New Roman" w:cs="Times New Roman"/>
          <w:sz w:val="24"/>
          <w:szCs w:val="24"/>
        </w:rPr>
        <w:t xml:space="preserve">В свою очередь, </w:t>
      </w:r>
      <w:r w:rsidRPr="00797138">
        <w:rPr>
          <w:rFonts w:ascii="Times New Roman" w:eastAsia="Times New Roman" w:hAnsi="Times New Roman" w:cs="Times New Roman"/>
          <w:sz w:val="24"/>
          <w:szCs w:val="24"/>
        </w:rPr>
        <w:t>соде</w:t>
      </w:r>
      <w:r w:rsidRPr="00797138">
        <w:rPr>
          <w:rFonts w:ascii="Times New Roman" w:hAnsi="Times New Roman" w:cs="Times New Roman"/>
          <w:sz w:val="24"/>
          <w:szCs w:val="24"/>
        </w:rPr>
        <w:t>ржание курса географии основной</w:t>
      </w:r>
      <w:r w:rsidRPr="00797138">
        <w:rPr>
          <w:rFonts w:ascii="Times New Roman" w:eastAsia="Times New Roman" w:hAnsi="Times New Roman" w:cs="Times New Roman"/>
          <w:sz w:val="24"/>
          <w:szCs w:val="24"/>
        </w:rPr>
        <w:t xml:space="preserve"> школе является базой для изучения  общих географических закономерностей, теорий ,законов ,гипотез для старшей школы. Таким обр</w:t>
      </w:r>
      <w:r w:rsidRPr="00797138">
        <w:rPr>
          <w:rFonts w:ascii="Times New Roman" w:hAnsi="Times New Roman" w:cs="Times New Roman"/>
          <w:sz w:val="24"/>
          <w:szCs w:val="24"/>
        </w:rPr>
        <w:t>азом</w:t>
      </w:r>
      <w:r w:rsidRPr="00797138">
        <w:rPr>
          <w:rFonts w:ascii="Times New Roman" w:eastAsia="Times New Roman" w:hAnsi="Times New Roman" w:cs="Times New Roman"/>
          <w:sz w:val="24"/>
          <w:szCs w:val="24"/>
        </w:rPr>
        <w:t>,</w:t>
      </w:r>
      <w:r w:rsidRPr="00797138">
        <w:rPr>
          <w:rFonts w:ascii="Times New Roman" w:hAnsi="Times New Roman" w:cs="Times New Roman"/>
          <w:sz w:val="24"/>
          <w:szCs w:val="24"/>
        </w:rPr>
        <w:t xml:space="preserve"> </w:t>
      </w:r>
      <w:r w:rsidRPr="00797138">
        <w:rPr>
          <w:rFonts w:ascii="Times New Roman" w:eastAsia="Times New Roman" w:hAnsi="Times New Roman" w:cs="Times New Roman"/>
          <w:sz w:val="24"/>
          <w:szCs w:val="24"/>
        </w:rPr>
        <w:t>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r w:rsidRPr="00797138">
        <w:rPr>
          <w:rFonts w:ascii="Times New Roman" w:hAnsi="Times New Roman" w:cs="Times New Roman"/>
          <w:sz w:val="24"/>
          <w:szCs w:val="24"/>
        </w:rPr>
        <w:t xml:space="preserve"> </w:t>
      </w:r>
    </w:p>
    <w:p w:rsidR="009D1C12" w:rsidRPr="00797138" w:rsidRDefault="009D1C12" w:rsidP="009D1C12">
      <w:pPr>
        <w:pStyle w:val="a5"/>
        <w:tabs>
          <w:tab w:val="left" w:pos="709"/>
        </w:tabs>
        <w:spacing w:after="120" w:line="240" w:lineRule="auto"/>
        <w:ind w:left="709"/>
        <w:jc w:val="both"/>
        <w:rPr>
          <w:rStyle w:val="c1"/>
          <w:rFonts w:ascii="Times New Roman" w:hAnsi="Times New Roman" w:cs="Times New Roman"/>
          <w:b/>
          <w:bCs/>
          <w:sz w:val="24"/>
          <w:szCs w:val="24"/>
        </w:rPr>
      </w:pPr>
    </w:p>
    <w:p w:rsidR="009D1C12" w:rsidRPr="00797138" w:rsidRDefault="009D1C12" w:rsidP="009D1C12">
      <w:pPr>
        <w:pStyle w:val="a5"/>
        <w:numPr>
          <w:ilvl w:val="0"/>
          <w:numId w:val="17"/>
        </w:numPr>
        <w:tabs>
          <w:tab w:val="left" w:pos="709"/>
        </w:tabs>
        <w:spacing w:after="120" w:line="240" w:lineRule="auto"/>
        <w:jc w:val="center"/>
        <w:rPr>
          <w:rFonts w:ascii="Times New Roman" w:hAnsi="Times New Roman" w:cs="Times New Roman"/>
          <w:b/>
          <w:bCs/>
          <w:iCs/>
          <w:sz w:val="24"/>
          <w:szCs w:val="24"/>
        </w:rPr>
      </w:pPr>
      <w:r w:rsidRPr="00797138">
        <w:rPr>
          <w:rFonts w:ascii="Times New Roman" w:hAnsi="Times New Roman" w:cs="Times New Roman"/>
          <w:b/>
          <w:bCs/>
          <w:iCs/>
          <w:sz w:val="24"/>
          <w:szCs w:val="24"/>
        </w:rPr>
        <w:t>Личностные, метапредметные и предметные результаты освоения учебного предмета «</w:t>
      </w:r>
      <w:r w:rsidR="00CD5499" w:rsidRPr="00797138">
        <w:rPr>
          <w:rFonts w:ascii="Times New Roman" w:hAnsi="Times New Roman" w:cs="Times New Roman"/>
          <w:b/>
          <w:bCs/>
          <w:iCs/>
          <w:sz w:val="24"/>
          <w:szCs w:val="24"/>
        </w:rPr>
        <w:t>География</w:t>
      </w:r>
      <w:r w:rsidRPr="00797138">
        <w:rPr>
          <w:rFonts w:ascii="Times New Roman" w:hAnsi="Times New Roman" w:cs="Times New Roman"/>
          <w:b/>
          <w:bCs/>
          <w:iCs/>
          <w:sz w:val="24"/>
          <w:szCs w:val="24"/>
        </w:rPr>
        <w:t>»</w:t>
      </w:r>
    </w:p>
    <w:p w:rsidR="00FA6832" w:rsidRPr="00797138" w:rsidRDefault="00FA6832" w:rsidP="00FA6832">
      <w:pPr>
        <w:tabs>
          <w:tab w:val="left" w:pos="142"/>
          <w:tab w:val="left" w:pos="709"/>
        </w:tabs>
        <w:spacing w:after="0" w:line="240" w:lineRule="auto"/>
        <w:ind w:firstLine="709"/>
        <w:contextualSpacing/>
        <w:jc w:val="both"/>
        <w:rPr>
          <w:rFonts w:ascii="Times New Roman" w:hAnsi="Times New Roman" w:cs="Times New Roman"/>
          <w:sz w:val="24"/>
          <w:szCs w:val="24"/>
        </w:rPr>
      </w:pPr>
      <w:r w:rsidRPr="00797138">
        <w:rPr>
          <w:rFonts w:ascii="Times New Roman" w:hAnsi="Times New Roman" w:cs="Times New Roman"/>
          <w:b/>
          <w:i/>
          <w:sz w:val="24"/>
          <w:szCs w:val="24"/>
        </w:rPr>
        <w:t>Личностными  результатами</w:t>
      </w:r>
      <w:r w:rsidRPr="00797138">
        <w:rPr>
          <w:rFonts w:ascii="Times New Roman" w:hAnsi="Times New Roman" w:cs="Times New Roman"/>
          <w:i/>
          <w:sz w:val="24"/>
          <w:szCs w:val="24"/>
        </w:rPr>
        <w:t xml:space="preserve">  </w:t>
      </w:r>
      <w:r w:rsidRPr="00797138">
        <w:rPr>
          <w:rFonts w:ascii="Times New Roman" w:hAnsi="Times New Roman" w:cs="Times New Roman"/>
          <w:sz w:val="24"/>
          <w:szCs w:val="24"/>
        </w:rPr>
        <w:t>обучения географии является формирование всестороннее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этических принципов и норм.</w:t>
      </w:r>
    </w:p>
    <w:p w:rsidR="00FA6832" w:rsidRPr="00797138" w:rsidRDefault="00FA6832" w:rsidP="00FA6832">
      <w:pPr>
        <w:tabs>
          <w:tab w:val="left" w:pos="142"/>
          <w:tab w:val="left" w:pos="709"/>
        </w:tabs>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Изучение географии в основной школе обусловливает достижение следующих результатов личностного развития:</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w:t>
      </w:r>
      <w:r w:rsidRPr="00797138">
        <w:rPr>
          <w:rFonts w:ascii="Times New Roman" w:hAnsi="Times New Roman" w:cs="Times New Roman"/>
          <w:sz w:val="24"/>
          <w:szCs w:val="24"/>
        </w:rPr>
        <w:lastRenderedPageBreak/>
        <w:t>ценностей многонационального российского общества; воспитание чувства долга перед Родиной;</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профессионального образования на основе информации о существующих профессиях и личных профессиональных предпочтений, осознанному построению траектории с учетом устойчивых познавательных интересов;</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и ответственного отношения к собственным поступкам;</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FA6832" w:rsidRPr="00797138" w:rsidRDefault="00FA6832" w:rsidP="00FA6832">
      <w:pPr>
        <w:numPr>
          <w:ilvl w:val="0"/>
          <w:numId w:val="3"/>
        </w:numPr>
        <w:tabs>
          <w:tab w:val="clear" w:pos="840"/>
          <w:tab w:val="left" w:pos="0"/>
          <w:tab w:val="left" w:pos="709"/>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FA6832" w:rsidRPr="00797138" w:rsidRDefault="00FA6832" w:rsidP="00FA6832">
      <w:pPr>
        <w:numPr>
          <w:ilvl w:val="0"/>
          <w:numId w:val="3"/>
        </w:numPr>
        <w:tabs>
          <w:tab w:val="clear" w:pos="840"/>
          <w:tab w:val="num" w:pos="0"/>
          <w:tab w:val="left" w:pos="142"/>
          <w:tab w:val="left" w:pos="709"/>
        </w:tabs>
        <w:spacing w:after="0" w:line="240" w:lineRule="auto"/>
        <w:ind w:left="142"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A6832" w:rsidRPr="00797138" w:rsidRDefault="00FA6832" w:rsidP="00FA6832">
      <w:pPr>
        <w:tabs>
          <w:tab w:val="left" w:pos="142"/>
          <w:tab w:val="left" w:pos="709"/>
        </w:tabs>
        <w:spacing w:after="0" w:line="240" w:lineRule="auto"/>
        <w:ind w:firstLine="709"/>
        <w:contextualSpacing/>
        <w:jc w:val="both"/>
        <w:rPr>
          <w:rFonts w:ascii="Times New Roman" w:hAnsi="Times New Roman" w:cs="Times New Roman"/>
          <w:sz w:val="24"/>
          <w:szCs w:val="24"/>
        </w:rPr>
      </w:pPr>
      <w:r w:rsidRPr="00797138">
        <w:rPr>
          <w:rFonts w:ascii="Times New Roman" w:hAnsi="Times New Roman" w:cs="Times New Roman"/>
          <w:b/>
          <w:i/>
          <w:sz w:val="24"/>
          <w:szCs w:val="24"/>
        </w:rPr>
        <w:t>Метапредметными  результатами</w:t>
      </w:r>
      <w:r w:rsidRPr="00797138">
        <w:rPr>
          <w:rFonts w:ascii="Times New Roman" w:hAnsi="Times New Roman" w:cs="Times New Roman"/>
          <w:sz w:val="24"/>
          <w:szCs w:val="24"/>
        </w:rPr>
        <w:t xml:space="preserve"> освоения основной образовательной программы основного общего образования являются:</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и поиска средств ее осуществления;</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и проектные;</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аргументировано обосновывать правильность и ошибочность результата и способа действия, реально оценивать свои возможности достижения цели определенной сложности;</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lastRenderedPageBreak/>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УУД; формирование умений рационально использовать широко распространенные инструменты и технические средства информационных технологий;</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изобретательности, этики;</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FA6832" w:rsidRPr="00797138"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умение работать в группе – эффективно сотрудничать и взаимодействовать на основе координации различных позиций при выработки общего решения в совместной деятельности; слушать партнера, формулировать и аргументировать свое мнение,  корректно отстаивать свое мнение и координировать ее с позиции партнеров, в том числе в ситуации столкновения интересов и позиций всех их участников, поиска и оценки альтернативных способов разрешения конфликтов;</w:t>
      </w:r>
    </w:p>
    <w:p w:rsidR="00FA6832" w:rsidRPr="001F1BD0" w:rsidRDefault="00FA6832" w:rsidP="00FA6832">
      <w:pPr>
        <w:numPr>
          <w:ilvl w:val="0"/>
          <w:numId w:val="4"/>
        </w:numPr>
        <w:tabs>
          <w:tab w:val="clear" w:pos="720"/>
          <w:tab w:val="left" w:pos="142"/>
        </w:tabs>
        <w:spacing w:after="0" w:line="240" w:lineRule="auto"/>
        <w:ind w:left="0" w:firstLine="0"/>
        <w:contextualSpacing/>
        <w:jc w:val="both"/>
        <w:rPr>
          <w:rFonts w:ascii="Times New Roman" w:hAnsi="Times New Roman" w:cs="Times New Roman"/>
          <w:sz w:val="24"/>
          <w:szCs w:val="24"/>
        </w:rPr>
      </w:pPr>
      <w:r w:rsidRPr="001F1BD0">
        <w:rPr>
          <w:rFonts w:ascii="Times New Roman" w:hAnsi="Times New Roman" w:cs="Times New Roman"/>
          <w:sz w:val="24"/>
          <w:szCs w:val="24"/>
        </w:rPr>
        <w:t>умение организовывать свою жизнь в соответствии с представлениями о ЗОЖ, правах и обязанностях гражданина, ценностях бытия, культуры и социального взаимодействия.</w:t>
      </w:r>
    </w:p>
    <w:p w:rsidR="007B3791" w:rsidRDefault="007B3791" w:rsidP="007B3791">
      <w:pPr>
        <w:tabs>
          <w:tab w:val="left" w:pos="142"/>
          <w:tab w:val="left" w:pos="709"/>
        </w:tabs>
        <w:spacing w:after="0" w:line="240" w:lineRule="auto"/>
        <w:contextualSpacing/>
        <w:jc w:val="both"/>
        <w:rPr>
          <w:rFonts w:ascii="Times New Roman" w:hAnsi="Times New Roman" w:cs="Times New Roman"/>
          <w:b/>
          <w:i/>
          <w:sz w:val="24"/>
          <w:szCs w:val="24"/>
        </w:rPr>
      </w:pPr>
    </w:p>
    <w:p w:rsidR="00FA6832" w:rsidRPr="001F1BD0" w:rsidRDefault="00FA6832" w:rsidP="007B3791">
      <w:pPr>
        <w:tabs>
          <w:tab w:val="left" w:pos="142"/>
          <w:tab w:val="left" w:pos="709"/>
        </w:tabs>
        <w:spacing w:after="0" w:line="240" w:lineRule="auto"/>
        <w:contextualSpacing/>
        <w:jc w:val="both"/>
        <w:rPr>
          <w:rFonts w:ascii="Times New Roman" w:hAnsi="Times New Roman" w:cs="Times New Roman"/>
          <w:sz w:val="24"/>
          <w:szCs w:val="24"/>
        </w:rPr>
      </w:pPr>
      <w:r w:rsidRPr="001F1BD0">
        <w:rPr>
          <w:rFonts w:ascii="Times New Roman" w:hAnsi="Times New Roman" w:cs="Times New Roman"/>
          <w:b/>
          <w:i/>
          <w:sz w:val="24"/>
          <w:szCs w:val="24"/>
        </w:rPr>
        <w:t>Предметны</w:t>
      </w:r>
      <w:r w:rsidR="007B3791">
        <w:rPr>
          <w:rFonts w:ascii="Times New Roman" w:hAnsi="Times New Roman" w:cs="Times New Roman"/>
          <w:b/>
          <w:i/>
          <w:sz w:val="24"/>
          <w:szCs w:val="24"/>
        </w:rPr>
        <w:t xml:space="preserve">е </w:t>
      </w:r>
      <w:r w:rsidRPr="001F1BD0">
        <w:rPr>
          <w:rFonts w:ascii="Times New Roman" w:hAnsi="Times New Roman" w:cs="Times New Roman"/>
          <w:b/>
          <w:i/>
          <w:sz w:val="24"/>
          <w:szCs w:val="24"/>
        </w:rPr>
        <w:t>результат</w:t>
      </w:r>
      <w:r w:rsidR="007B3791">
        <w:rPr>
          <w:rFonts w:ascii="Times New Roman" w:hAnsi="Times New Roman" w:cs="Times New Roman"/>
          <w:b/>
          <w:i/>
          <w:sz w:val="24"/>
          <w:szCs w:val="24"/>
        </w:rPr>
        <w:t>ы</w:t>
      </w:r>
      <w:r w:rsidRPr="001F1BD0">
        <w:rPr>
          <w:rFonts w:ascii="Times New Roman" w:hAnsi="Times New Roman" w:cs="Times New Roman"/>
          <w:sz w:val="24"/>
          <w:szCs w:val="24"/>
        </w:rPr>
        <w:t>:</w:t>
      </w:r>
    </w:p>
    <w:p w:rsidR="00E344BF" w:rsidRPr="001F1BD0" w:rsidRDefault="00E344BF" w:rsidP="00E344BF">
      <w:pPr>
        <w:spacing w:after="0" w:line="240" w:lineRule="auto"/>
        <w:ind w:firstLine="426"/>
        <w:contextualSpacing/>
        <w:jc w:val="both"/>
        <w:rPr>
          <w:rFonts w:ascii="Times New Roman" w:hAnsi="Times New Roman" w:cs="Times New Roman"/>
          <w:b/>
          <w:sz w:val="24"/>
          <w:szCs w:val="24"/>
        </w:rPr>
      </w:pPr>
      <w:r w:rsidRPr="001F1BD0">
        <w:rPr>
          <w:rFonts w:ascii="Times New Roman" w:hAnsi="Times New Roman" w:cs="Times New Roman"/>
          <w:b/>
          <w:sz w:val="24"/>
          <w:szCs w:val="24"/>
        </w:rPr>
        <w:t>Выпускник научится:</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объяснять особенности компонентов природы отдельных территорий;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объяснять особенности компонентов природы отдельных частей страны;</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сравнивать особенности природы, населения и хозяйства отдельных регионов России;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описывать погоду своей местности;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объяснять расовые отличия разных народов мира;</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давать характеристику рельефа своей местности; </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sz w:val="24"/>
          <w:szCs w:val="24"/>
        </w:rPr>
      </w:pPr>
      <w:r w:rsidRPr="001F1BD0">
        <w:rPr>
          <w:rFonts w:ascii="Times New Roman" w:hAnsi="Times New Roman" w:cs="Times New Roman"/>
          <w:sz w:val="24"/>
          <w:szCs w:val="24"/>
        </w:rPr>
        <w:t>оценивать место и роль России в мировом хозяйстве.</w:t>
      </w:r>
    </w:p>
    <w:p w:rsidR="00E344BF" w:rsidRPr="001F1BD0" w:rsidRDefault="00E344BF" w:rsidP="00E344BF">
      <w:pPr>
        <w:tabs>
          <w:tab w:val="left" w:pos="426"/>
        </w:tabs>
        <w:spacing w:after="0" w:line="240" w:lineRule="auto"/>
        <w:ind w:firstLine="142"/>
        <w:contextualSpacing/>
        <w:jc w:val="both"/>
        <w:rPr>
          <w:rFonts w:ascii="Times New Roman" w:hAnsi="Times New Roman" w:cs="Times New Roman"/>
          <w:b/>
          <w:sz w:val="24"/>
          <w:szCs w:val="24"/>
        </w:rPr>
      </w:pPr>
      <w:r w:rsidRPr="001F1BD0">
        <w:rPr>
          <w:rFonts w:ascii="Times New Roman" w:hAnsi="Times New Roman" w:cs="Times New Roman"/>
          <w:b/>
          <w:sz w:val="24"/>
          <w:szCs w:val="24"/>
        </w:rPr>
        <w:t>Выпускник получит возможность научиться:</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создавать простейшие географические карты различного содержания;</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моделировать географические объекты и явления;</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ориентироваться на местности: в мегаполисе и в природе;</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наносить на контурные карты основные формы рельефа;</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давать характеристику климата своей области (края, республики);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оценивать ситуацию на рынке труда и ее динамику;</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обосновывать возможные пути решения проблем развития хозяйства России;</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выбирать критерии для сравнения, сопоставления, места страны в мировой экономике;</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E344BF" w:rsidRPr="001F1BD0" w:rsidRDefault="00E344BF" w:rsidP="00E344BF">
      <w:pPr>
        <w:numPr>
          <w:ilvl w:val="0"/>
          <w:numId w:val="43"/>
        </w:numPr>
        <w:tabs>
          <w:tab w:val="left" w:pos="426"/>
        </w:tabs>
        <w:spacing w:after="0" w:line="240" w:lineRule="auto"/>
        <w:ind w:left="0" w:firstLine="142"/>
        <w:contextualSpacing/>
        <w:jc w:val="both"/>
        <w:rPr>
          <w:rFonts w:ascii="Times New Roman" w:hAnsi="Times New Roman" w:cs="Times New Roman"/>
          <w:i/>
          <w:sz w:val="24"/>
          <w:szCs w:val="24"/>
        </w:rPr>
      </w:pPr>
      <w:r w:rsidRPr="001F1BD0">
        <w:rPr>
          <w:rFonts w:ascii="Times New Roman" w:hAnsi="Times New Roman" w:cs="Times New Roman"/>
          <w:i/>
          <w:sz w:val="24"/>
          <w:szCs w:val="24"/>
        </w:rPr>
        <w:t>оценивать социально-экономическое положение и перспективы развития России.</w:t>
      </w:r>
    </w:p>
    <w:p w:rsidR="009D1C12" w:rsidRPr="001F1BD0" w:rsidRDefault="009D1C12" w:rsidP="009D1C12">
      <w:pPr>
        <w:spacing w:after="120" w:line="240" w:lineRule="auto"/>
        <w:jc w:val="both"/>
        <w:rPr>
          <w:rFonts w:ascii="Times New Roman" w:hAnsi="Times New Roman" w:cs="Times New Roman"/>
          <w:sz w:val="24"/>
          <w:szCs w:val="24"/>
        </w:rPr>
      </w:pPr>
    </w:p>
    <w:p w:rsidR="009D1C12" w:rsidRPr="00797138" w:rsidRDefault="007B3791" w:rsidP="007B3791">
      <w:pPr>
        <w:pStyle w:val="a5"/>
        <w:numPr>
          <w:ilvl w:val="0"/>
          <w:numId w:val="17"/>
        </w:numPr>
        <w:tabs>
          <w:tab w:val="left" w:pos="993"/>
        </w:tabs>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Содержание учебного предмета</w:t>
      </w:r>
    </w:p>
    <w:p w:rsidR="009D1C12" w:rsidRPr="00797138" w:rsidRDefault="009D1C12" w:rsidP="00BA5257">
      <w:pPr>
        <w:spacing w:after="0" w:line="240" w:lineRule="auto"/>
        <w:ind w:firstLine="700"/>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Выбор УМК под редакцией </w:t>
      </w:r>
      <w:r w:rsidR="00FA6832" w:rsidRPr="00797138">
        <w:rPr>
          <w:rFonts w:ascii="Times New Roman" w:hAnsi="Times New Roman" w:cs="Times New Roman"/>
          <w:sz w:val="24"/>
          <w:szCs w:val="24"/>
        </w:rPr>
        <w:t>А.И. Алексеева</w:t>
      </w:r>
      <w:r w:rsidRPr="00797138">
        <w:rPr>
          <w:rFonts w:ascii="Times New Roman" w:hAnsi="Times New Roman" w:cs="Times New Roman"/>
          <w:sz w:val="24"/>
          <w:szCs w:val="24"/>
        </w:rPr>
        <w:t xml:space="preserve"> для достижения планируемых результатов по </w:t>
      </w:r>
      <w:r w:rsidR="00FA6832" w:rsidRPr="00797138">
        <w:rPr>
          <w:rFonts w:ascii="Times New Roman" w:hAnsi="Times New Roman" w:cs="Times New Roman"/>
          <w:sz w:val="24"/>
          <w:szCs w:val="24"/>
        </w:rPr>
        <w:t>географии</w:t>
      </w:r>
      <w:r w:rsidRPr="00797138">
        <w:rPr>
          <w:rFonts w:ascii="Times New Roman" w:hAnsi="Times New Roman" w:cs="Times New Roman"/>
          <w:sz w:val="24"/>
          <w:szCs w:val="24"/>
        </w:rPr>
        <w:t xml:space="preserve"> обусловлен</w:t>
      </w:r>
      <w:r w:rsidR="00FA6832" w:rsidRPr="00797138">
        <w:rPr>
          <w:rFonts w:ascii="Times New Roman" w:hAnsi="Times New Roman" w:cs="Times New Roman"/>
          <w:sz w:val="24"/>
          <w:szCs w:val="24"/>
        </w:rPr>
        <w:t xml:space="preserve"> </w:t>
      </w:r>
      <w:r w:rsidRPr="00797138">
        <w:rPr>
          <w:rFonts w:ascii="Times New Roman" w:hAnsi="Times New Roman" w:cs="Times New Roman"/>
          <w:sz w:val="24"/>
          <w:szCs w:val="24"/>
        </w:rPr>
        <w:t xml:space="preserve">особенностями авторской программы, в которой: </w:t>
      </w:r>
    </w:p>
    <w:p w:rsidR="009D1C12" w:rsidRPr="00797138" w:rsidRDefault="009D1C12" w:rsidP="00BA5257">
      <w:pPr>
        <w:spacing w:after="0" w:line="240" w:lineRule="auto"/>
        <w:ind w:firstLine="700"/>
        <w:contextualSpacing/>
        <w:jc w:val="both"/>
        <w:rPr>
          <w:rFonts w:ascii="Times New Roman" w:hAnsi="Times New Roman" w:cs="Times New Roman"/>
          <w:sz w:val="24"/>
          <w:szCs w:val="24"/>
        </w:rPr>
      </w:pPr>
      <w:r w:rsidRPr="00797138">
        <w:rPr>
          <w:rFonts w:ascii="Times New Roman" w:hAnsi="Times New Roman" w:cs="Times New Roman"/>
          <w:sz w:val="24"/>
          <w:szCs w:val="24"/>
        </w:rPr>
        <w:t>1.</w:t>
      </w:r>
      <w:r w:rsidR="00AC007E" w:rsidRPr="00797138">
        <w:rPr>
          <w:rFonts w:ascii="Times New Roman" w:hAnsi="Times New Roman" w:cs="Times New Roman"/>
          <w:sz w:val="24"/>
          <w:szCs w:val="24"/>
        </w:rPr>
        <w:t>Ориентация учебного процесса на «пошаговое» достижение итоговых планируемых результатов;</w:t>
      </w:r>
    </w:p>
    <w:p w:rsidR="000D5CDD" w:rsidRPr="00797138" w:rsidRDefault="00AC007E" w:rsidP="00BA5257">
      <w:pPr>
        <w:spacing w:after="0" w:line="240" w:lineRule="auto"/>
        <w:ind w:firstLine="700"/>
        <w:contextualSpacing/>
        <w:jc w:val="both"/>
        <w:rPr>
          <w:rFonts w:ascii="Times New Roman" w:hAnsi="Times New Roman" w:cs="Times New Roman"/>
          <w:sz w:val="24"/>
          <w:szCs w:val="24"/>
        </w:rPr>
      </w:pPr>
      <w:r w:rsidRPr="00797138">
        <w:rPr>
          <w:rFonts w:ascii="Times New Roman" w:hAnsi="Times New Roman" w:cs="Times New Roman"/>
          <w:sz w:val="24"/>
          <w:szCs w:val="24"/>
        </w:rPr>
        <w:t>2.</w:t>
      </w:r>
      <w:r w:rsidR="000D5CDD" w:rsidRPr="00797138">
        <w:rPr>
          <w:rFonts w:ascii="Times New Roman" w:hAnsi="Times New Roman" w:cs="Times New Roman"/>
          <w:sz w:val="24"/>
          <w:szCs w:val="24"/>
        </w:rPr>
        <w:t xml:space="preserve"> </w:t>
      </w:r>
      <w:r w:rsidRPr="00797138">
        <w:rPr>
          <w:rFonts w:ascii="Times New Roman" w:hAnsi="Times New Roman" w:cs="Times New Roman"/>
          <w:sz w:val="24"/>
          <w:szCs w:val="24"/>
        </w:rPr>
        <w:t>Широк</w:t>
      </w:r>
      <w:r w:rsidR="000D5CDD" w:rsidRPr="00797138">
        <w:rPr>
          <w:rFonts w:ascii="Times New Roman" w:hAnsi="Times New Roman" w:cs="Times New Roman"/>
          <w:sz w:val="24"/>
          <w:szCs w:val="24"/>
        </w:rPr>
        <w:t>ие возможности УМК:</w:t>
      </w:r>
    </w:p>
    <w:p w:rsidR="00AC007E" w:rsidRPr="00797138" w:rsidRDefault="00AC007E" w:rsidP="00BA5257">
      <w:pPr>
        <w:pStyle w:val="a5"/>
        <w:numPr>
          <w:ilvl w:val="0"/>
          <w:numId w:val="26"/>
        </w:numPr>
        <w:spacing w:after="0" w:line="240" w:lineRule="auto"/>
        <w:ind w:left="851" w:hanging="142"/>
        <w:jc w:val="both"/>
        <w:rPr>
          <w:rFonts w:ascii="Times New Roman" w:hAnsi="Times New Roman" w:cs="Times New Roman"/>
          <w:sz w:val="24"/>
          <w:szCs w:val="24"/>
        </w:rPr>
      </w:pPr>
      <w:r w:rsidRPr="00797138">
        <w:rPr>
          <w:rFonts w:ascii="Times New Roman" w:hAnsi="Times New Roman" w:cs="Times New Roman"/>
          <w:sz w:val="24"/>
          <w:szCs w:val="24"/>
        </w:rPr>
        <w:t>система разноуровневых заданий, охватывающая все классы учебно-познавательных и практических задач, в том числе задачи на приобретение опыта проектной деятельности, развитие читательской компетенции, сотрудничество, работу с информацией.</w:t>
      </w:r>
    </w:p>
    <w:p w:rsidR="00AC007E" w:rsidRPr="00797138" w:rsidRDefault="00AC007E" w:rsidP="00BA5257">
      <w:pPr>
        <w:pStyle w:val="a5"/>
        <w:numPr>
          <w:ilvl w:val="0"/>
          <w:numId w:val="26"/>
        </w:numPr>
        <w:spacing w:after="0" w:line="240" w:lineRule="auto"/>
        <w:ind w:left="851" w:hanging="142"/>
        <w:jc w:val="both"/>
        <w:rPr>
          <w:rFonts w:ascii="Times New Roman" w:hAnsi="Times New Roman" w:cs="Times New Roman"/>
          <w:sz w:val="24"/>
          <w:szCs w:val="24"/>
        </w:rPr>
      </w:pPr>
      <w:r w:rsidRPr="00797138">
        <w:rPr>
          <w:rFonts w:ascii="Times New Roman" w:hAnsi="Times New Roman" w:cs="Times New Roman"/>
          <w:sz w:val="24"/>
          <w:szCs w:val="24"/>
        </w:rPr>
        <w:t>система помощи в организации собственной учебной деятельности (модели действий, пошаговые инструкции, напоминания, полезные советы, ссылки на дополнительные ресурсы);</w:t>
      </w:r>
    </w:p>
    <w:p w:rsidR="00AC007E" w:rsidRPr="00797138" w:rsidRDefault="00AC007E" w:rsidP="00BA5257">
      <w:pPr>
        <w:pStyle w:val="a5"/>
        <w:numPr>
          <w:ilvl w:val="0"/>
          <w:numId w:val="26"/>
        </w:numPr>
        <w:spacing w:after="0" w:line="240" w:lineRule="auto"/>
        <w:ind w:left="851" w:hanging="142"/>
        <w:jc w:val="both"/>
        <w:rPr>
          <w:rFonts w:ascii="Times New Roman" w:hAnsi="Times New Roman" w:cs="Times New Roman"/>
          <w:sz w:val="24"/>
          <w:szCs w:val="24"/>
        </w:rPr>
      </w:pPr>
      <w:r w:rsidRPr="00797138">
        <w:rPr>
          <w:rFonts w:ascii="Times New Roman" w:hAnsi="Times New Roman" w:cs="Times New Roman"/>
          <w:sz w:val="24"/>
          <w:szCs w:val="24"/>
        </w:rPr>
        <w:t>система подготовки к аттестации для ученика;</w:t>
      </w:r>
    </w:p>
    <w:p w:rsidR="00AC007E" w:rsidRPr="00797138" w:rsidRDefault="00AC007E" w:rsidP="00BA5257">
      <w:pPr>
        <w:pStyle w:val="a5"/>
        <w:numPr>
          <w:ilvl w:val="0"/>
          <w:numId w:val="26"/>
        </w:numPr>
        <w:spacing w:after="0" w:line="240" w:lineRule="auto"/>
        <w:ind w:left="851" w:hanging="142"/>
        <w:jc w:val="both"/>
        <w:rPr>
          <w:rFonts w:ascii="Times New Roman" w:hAnsi="Times New Roman" w:cs="Times New Roman"/>
          <w:sz w:val="24"/>
          <w:szCs w:val="24"/>
        </w:rPr>
      </w:pPr>
      <w:r w:rsidRPr="00797138">
        <w:rPr>
          <w:rFonts w:ascii="Times New Roman" w:hAnsi="Times New Roman" w:cs="Times New Roman"/>
          <w:sz w:val="24"/>
          <w:szCs w:val="24"/>
        </w:rPr>
        <w:t>система деятельностных уроков «Учимся с «Полярной звездой», направленных на формирование универсальных учебных действий.</w:t>
      </w:r>
    </w:p>
    <w:p w:rsidR="00AC007E" w:rsidRPr="00797138" w:rsidRDefault="00AC007E" w:rsidP="00BA5257">
      <w:pPr>
        <w:pStyle w:val="a5"/>
        <w:numPr>
          <w:ilvl w:val="0"/>
          <w:numId w:val="26"/>
        </w:numPr>
        <w:spacing w:after="0" w:line="240" w:lineRule="auto"/>
        <w:ind w:left="851" w:hanging="142"/>
        <w:jc w:val="both"/>
      </w:pPr>
      <w:r w:rsidRPr="00797138">
        <w:rPr>
          <w:rFonts w:ascii="Times New Roman" w:hAnsi="Times New Roman" w:cs="Times New Roman"/>
          <w:sz w:val="24"/>
          <w:szCs w:val="24"/>
        </w:rPr>
        <w:t>Необходимый набор географических карт (краткий атлас).</w:t>
      </w:r>
    </w:p>
    <w:p w:rsidR="000D5CDD" w:rsidRPr="00797138" w:rsidRDefault="000D5CDD" w:rsidP="00BA5257">
      <w:pPr>
        <w:spacing w:after="0" w:line="240" w:lineRule="auto"/>
        <w:ind w:firstLine="700"/>
        <w:contextualSpacing/>
        <w:jc w:val="both"/>
        <w:rPr>
          <w:rFonts w:ascii="Times New Roman" w:hAnsi="Times New Roman" w:cs="Times New Roman"/>
          <w:sz w:val="24"/>
          <w:szCs w:val="24"/>
        </w:rPr>
      </w:pPr>
      <w:r w:rsidRPr="00797138">
        <w:rPr>
          <w:rFonts w:ascii="Times New Roman" w:hAnsi="Times New Roman" w:cs="Times New Roman"/>
          <w:sz w:val="24"/>
          <w:szCs w:val="24"/>
        </w:rPr>
        <w:t>3</w:t>
      </w:r>
      <w:r w:rsidR="009D1C12" w:rsidRPr="00797138">
        <w:rPr>
          <w:rFonts w:ascii="Times New Roman" w:hAnsi="Times New Roman" w:cs="Times New Roman"/>
          <w:sz w:val="24"/>
          <w:szCs w:val="24"/>
        </w:rPr>
        <w:t>.</w:t>
      </w:r>
      <w:r w:rsidRPr="00797138">
        <w:rPr>
          <w:rFonts w:ascii="Times New Roman" w:hAnsi="Times New Roman" w:cs="Times New Roman"/>
          <w:sz w:val="24"/>
          <w:szCs w:val="24"/>
        </w:rPr>
        <w:t xml:space="preserve"> Завершенная линия УМК «Полярная звезда» для 6-11 классов</w:t>
      </w:r>
    </w:p>
    <w:p w:rsidR="009D1C12" w:rsidRPr="00797138" w:rsidRDefault="000D5CDD" w:rsidP="00BA5257">
      <w:pPr>
        <w:spacing w:after="0" w:line="240" w:lineRule="auto"/>
        <w:ind w:firstLine="700"/>
        <w:contextualSpacing/>
        <w:jc w:val="both"/>
        <w:rPr>
          <w:rFonts w:ascii="Times New Roman" w:hAnsi="Times New Roman" w:cs="Times New Roman"/>
          <w:sz w:val="24"/>
          <w:szCs w:val="24"/>
        </w:rPr>
      </w:pPr>
      <w:r w:rsidRPr="00797138">
        <w:rPr>
          <w:rFonts w:ascii="Times New Roman" w:hAnsi="Times New Roman" w:cs="Times New Roman"/>
          <w:sz w:val="24"/>
          <w:szCs w:val="24"/>
        </w:rPr>
        <w:t>4.</w:t>
      </w:r>
      <w:r w:rsidR="009D1C12" w:rsidRPr="00797138">
        <w:rPr>
          <w:rFonts w:ascii="Times New Roman" w:hAnsi="Times New Roman" w:cs="Times New Roman"/>
          <w:sz w:val="24"/>
          <w:szCs w:val="24"/>
        </w:rPr>
        <w:t>Усилена воспитательная направленность курса.</w:t>
      </w:r>
    </w:p>
    <w:p w:rsidR="009D1C12" w:rsidRPr="00797138" w:rsidRDefault="009D1C12" w:rsidP="00BA5257">
      <w:pPr>
        <w:spacing w:after="0" w:line="240" w:lineRule="auto"/>
        <w:ind w:firstLine="700"/>
        <w:contextualSpacing/>
        <w:jc w:val="both"/>
        <w:rPr>
          <w:rFonts w:ascii="Times New Roman" w:hAnsi="Times New Roman" w:cs="Times New Roman"/>
          <w:sz w:val="24"/>
          <w:szCs w:val="24"/>
        </w:rPr>
      </w:pPr>
      <w:r w:rsidRPr="00797138">
        <w:rPr>
          <w:rFonts w:ascii="Times New Roman" w:hAnsi="Times New Roman" w:cs="Times New Roman"/>
          <w:sz w:val="24"/>
          <w:szCs w:val="24"/>
        </w:rPr>
        <w:t>5.Реализован дифференцированный подход к обучению.</w:t>
      </w:r>
    </w:p>
    <w:p w:rsidR="00253EBA" w:rsidRPr="001722DE" w:rsidRDefault="009D1C12" w:rsidP="00BA5257">
      <w:pPr>
        <w:spacing w:after="0" w:line="240" w:lineRule="auto"/>
        <w:ind w:firstLine="700"/>
        <w:contextualSpacing/>
        <w:jc w:val="both"/>
        <w:rPr>
          <w:rFonts w:ascii="Times New Roman" w:hAnsi="Times New Roman" w:cs="Times New Roman"/>
          <w:sz w:val="24"/>
          <w:szCs w:val="24"/>
        </w:rPr>
      </w:pPr>
      <w:r w:rsidRPr="00797138">
        <w:rPr>
          <w:rFonts w:ascii="Times New Roman" w:hAnsi="Times New Roman" w:cs="Times New Roman"/>
          <w:sz w:val="24"/>
          <w:szCs w:val="24"/>
        </w:rPr>
        <w:t>6.</w:t>
      </w:r>
      <w:r w:rsidR="00211FD5" w:rsidRPr="00797138">
        <w:rPr>
          <w:rFonts w:ascii="Times New Roman" w:hAnsi="Times New Roman" w:cs="Times New Roman"/>
          <w:sz w:val="24"/>
          <w:szCs w:val="24"/>
        </w:rPr>
        <w:t>Способствует реализации интересов и развитию творческого потенциала и личности учеников.</w:t>
      </w:r>
    </w:p>
    <w:p w:rsidR="00BA5257" w:rsidRPr="001722DE" w:rsidRDefault="00BA5257" w:rsidP="00BA5257">
      <w:pPr>
        <w:spacing w:after="0" w:line="240" w:lineRule="auto"/>
        <w:ind w:firstLine="700"/>
        <w:contextualSpacing/>
        <w:jc w:val="both"/>
        <w:rPr>
          <w:rFonts w:ascii="Times New Roman" w:hAnsi="Times New Roman" w:cs="Times New Roman"/>
          <w:sz w:val="24"/>
          <w:szCs w:val="24"/>
        </w:rPr>
      </w:pPr>
    </w:p>
    <w:p w:rsidR="009D1C12" w:rsidRPr="00797138" w:rsidRDefault="009D1C12" w:rsidP="00BA5257">
      <w:pPr>
        <w:spacing w:after="0" w:line="240" w:lineRule="auto"/>
        <w:ind w:firstLine="700"/>
        <w:contextualSpacing/>
        <w:jc w:val="center"/>
        <w:rPr>
          <w:rFonts w:ascii="Times New Roman" w:hAnsi="Times New Roman" w:cs="Times New Roman"/>
          <w:i/>
          <w:sz w:val="24"/>
          <w:szCs w:val="24"/>
        </w:rPr>
      </w:pPr>
      <w:r w:rsidRPr="00797138">
        <w:rPr>
          <w:rFonts w:ascii="Times New Roman" w:hAnsi="Times New Roman" w:cs="Times New Roman"/>
          <w:i/>
          <w:sz w:val="24"/>
          <w:szCs w:val="24"/>
        </w:rPr>
        <w:t xml:space="preserve">Состав УМК под редакцией </w:t>
      </w:r>
      <w:r w:rsidR="000D5CDD" w:rsidRPr="00797138">
        <w:rPr>
          <w:rFonts w:ascii="Times New Roman" w:hAnsi="Times New Roman" w:cs="Times New Roman"/>
          <w:sz w:val="24"/>
          <w:szCs w:val="24"/>
        </w:rPr>
        <w:t>А.И. Алексеева</w:t>
      </w:r>
      <w:r w:rsidRPr="00797138">
        <w:rPr>
          <w:rFonts w:ascii="Times New Roman" w:hAnsi="Times New Roman" w:cs="Times New Roman"/>
          <w:i/>
          <w:sz w:val="24"/>
          <w:szCs w:val="24"/>
        </w:rPr>
        <w:t>:</w:t>
      </w:r>
    </w:p>
    <w:tbl>
      <w:tblPr>
        <w:tblW w:w="10632" w:type="dxa"/>
        <w:tblInd w:w="-601" w:type="dxa"/>
        <w:tblLayout w:type="fixed"/>
        <w:tblLook w:val="0000"/>
      </w:tblPr>
      <w:tblGrid>
        <w:gridCol w:w="851"/>
        <w:gridCol w:w="4678"/>
        <w:gridCol w:w="5103"/>
      </w:tblGrid>
      <w:tr w:rsidR="000D5CDD" w:rsidRPr="00797138" w:rsidTr="007B3791">
        <w:tc>
          <w:tcPr>
            <w:tcW w:w="851"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66" w:firstLine="66"/>
              <w:jc w:val="center"/>
              <w:rPr>
                <w:rFonts w:ascii="Times New Roman" w:hAnsi="Times New Roman" w:cs="Times New Roman"/>
                <w:sz w:val="20"/>
                <w:szCs w:val="20"/>
              </w:rPr>
            </w:pPr>
            <w:r w:rsidRPr="00797138">
              <w:rPr>
                <w:rFonts w:ascii="Times New Roman" w:hAnsi="Times New Roman" w:cs="Times New Roman"/>
                <w:sz w:val="20"/>
                <w:szCs w:val="20"/>
              </w:rPr>
              <w:t>Класс</w:t>
            </w:r>
          </w:p>
        </w:tc>
        <w:tc>
          <w:tcPr>
            <w:tcW w:w="4678"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0"/>
              <w:jc w:val="center"/>
              <w:rPr>
                <w:rFonts w:ascii="Times New Roman" w:hAnsi="Times New Roman" w:cs="Times New Roman"/>
                <w:sz w:val="24"/>
                <w:szCs w:val="24"/>
              </w:rPr>
            </w:pPr>
            <w:r w:rsidRPr="00797138">
              <w:rPr>
                <w:rFonts w:ascii="Times New Roman" w:hAnsi="Times New Roman" w:cs="Times New Roman"/>
                <w:sz w:val="24"/>
                <w:szCs w:val="24"/>
              </w:rPr>
              <w:t>УМК ученика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D5CDD" w:rsidRPr="00797138" w:rsidRDefault="000D5CDD" w:rsidP="00824D2E">
            <w:pPr>
              <w:pStyle w:val="a5"/>
              <w:snapToGrid w:val="0"/>
              <w:spacing w:after="0" w:line="240" w:lineRule="auto"/>
              <w:ind w:left="0"/>
              <w:jc w:val="center"/>
              <w:rPr>
                <w:rFonts w:ascii="Times New Roman" w:hAnsi="Times New Roman" w:cs="Times New Roman"/>
                <w:sz w:val="24"/>
                <w:szCs w:val="24"/>
              </w:rPr>
            </w:pPr>
            <w:r w:rsidRPr="00797138">
              <w:rPr>
                <w:rFonts w:ascii="Times New Roman" w:hAnsi="Times New Roman" w:cs="Times New Roman"/>
                <w:sz w:val="24"/>
                <w:szCs w:val="24"/>
              </w:rPr>
              <w:t>УМК учителя</w:t>
            </w:r>
          </w:p>
        </w:tc>
      </w:tr>
      <w:tr w:rsidR="000D5CDD" w:rsidRPr="00797138" w:rsidTr="007B3791">
        <w:trPr>
          <w:cantSplit/>
          <w:trHeight w:val="2967"/>
        </w:trPr>
        <w:tc>
          <w:tcPr>
            <w:tcW w:w="851"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r w:rsidRPr="00797138">
              <w:rPr>
                <w:rFonts w:ascii="Times New Roman" w:hAnsi="Times New Roman" w:cs="Times New Roman"/>
                <w:sz w:val="24"/>
                <w:szCs w:val="24"/>
              </w:rPr>
              <w:t>5-6</w:t>
            </w:r>
          </w:p>
        </w:tc>
        <w:tc>
          <w:tcPr>
            <w:tcW w:w="4678"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1. География. 5-6 классы М.: Просвещение, 2013. А.И.Алексеев, Ю.Н.Гладкий.</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2.Электронное приложение к учебнику. География. 5-6 классы «Полярная звезда».</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3. Николина В. В. География. Мой тренажёр. 5-6 классы.</w:t>
            </w:r>
          </w:p>
          <w:p w:rsidR="000D5CDD" w:rsidRPr="00797138" w:rsidRDefault="000D5CDD" w:rsidP="00824D2E">
            <w:pPr>
              <w:pStyle w:val="a5"/>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 xml:space="preserve">4.Географический атлас. 5 кл. - М.: Дрофа, 2013. </w:t>
            </w:r>
          </w:p>
          <w:p w:rsidR="000D5CDD" w:rsidRPr="00797138" w:rsidRDefault="000D5CDD" w:rsidP="00824D2E">
            <w:pPr>
              <w:pStyle w:val="a5"/>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 xml:space="preserve">4.Контурная карта. 5 кл.-М.: Дрофа, 2013.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D5CDD" w:rsidRPr="00797138" w:rsidRDefault="000D5CDD" w:rsidP="00824D2E">
            <w:pPr>
              <w:pStyle w:val="a5"/>
              <w:tabs>
                <w:tab w:val="left" w:pos="317"/>
                <w:tab w:val="left" w:pos="459"/>
              </w:tabs>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1.</w:t>
            </w:r>
            <w:r w:rsidR="007B3791">
              <w:rPr>
                <w:rFonts w:ascii="Times New Roman" w:hAnsi="Times New Roman" w:cs="Times New Roman"/>
                <w:sz w:val="24"/>
                <w:szCs w:val="24"/>
              </w:rPr>
              <w:t xml:space="preserve"> </w:t>
            </w:r>
            <w:r w:rsidRPr="00797138">
              <w:rPr>
                <w:rFonts w:ascii="Times New Roman" w:hAnsi="Times New Roman" w:cs="Times New Roman"/>
                <w:sz w:val="24"/>
                <w:szCs w:val="24"/>
              </w:rPr>
              <w:t>Электронное приложение к учебнику. География. 5-6 классы «Полярная звезда».</w:t>
            </w:r>
          </w:p>
          <w:p w:rsidR="000D5CDD" w:rsidRPr="00797138" w:rsidRDefault="000D5CDD" w:rsidP="00824D2E">
            <w:pPr>
              <w:pStyle w:val="a5"/>
              <w:tabs>
                <w:tab w:val="left" w:pos="317"/>
                <w:tab w:val="left" w:pos="459"/>
              </w:tabs>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2.</w:t>
            </w:r>
            <w:r w:rsidR="007B3791">
              <w:rPr>
                <w:rFonts w:ascii="Times New Roman" w:hAnsi="Times New Roman" w:cs="Times New Roman"/>
                <w:sz w:val="24"/>
                <w:szCs w:val="24"/>
              </w:rPr>
              <w:t xml:space="preserve"> </w:t>
            </w:r>
            <w:r w:rsidRPr="00797138">
              <w:rPr>
                <w:rFonts w:ascii="Times New Roman" w:hAnsi="Times New Roman" w:cs="Times New Roman"/>
                <w:sz w:val="24"/>
                <w:szCs w:val="24"/>
              </w:rPr>
              <w:t>Николина В.В. География: 5 кл.: Методические рекомендации: Пособие для учителя /В.Николина. - М.:</w:t>
            </w:r>
            <w:r w:rsidR="007B3791">
              <w:rPr>
                <w:rFonts w:ascii="Times New Roman" w:hAnsi="Times New Roman" w:cs="Times New Roman"/>
                <w:sz w:val="24"/>
                <w:szCs w:val="24"/>
              </w:rPr>
              <w:t xml:space="preserve"> </w:t>
            </w:r>
            <w:r w:rsidRPr="00797138">
              <w:rPr>
                <w:rFonts w:ascii="Times New Roman" w:hAnsi="Times New Roman" w:cs="Times New Roman"/>
                <w:sz w:val="24"/>
                <w:szCs w:val="24"/>
              </w:rPr>
              <w:t>Просвещение, 2011.- 112 с.</w:t>
            </w:r>
          </w:p>
          <w:p w:rsidR="000D5CDD" w:rsidRPr="00797138" w:rsidRDefault="000D5CDD" w:rsidP="00824D2E">
            <w:p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3.  Николина В. В., Липкина Е. К. География. Проекты и творческие работы. 5-9 классы.</w:t>
            </w:r>
          </w:p>
          <w:p w:rsidR="000D5CDD" w:rsidRPr="00797138" w:rsidRDefault="000D5CDD" w:rsidP="00824D2E">
            <w:pPr>
              <w:pStyle w:val="a5"/>
              <w:tabs>
                <w:tab w:val="left" w:pos="317"/>
                <w:tab w:val="left" w:pos="459"/>
              </w:tabs>
              <w:spacing w:after="0" w:line="240" w:lineRule="auto"/>
              <w:ind w:left="0"/>
              <w:rPr>
                <w:rFonts w:ascii="Times New Roman" w:hAnsi="Times New Roman" w:cs="Times New Roman"/>
                <w:sz w:val="24"/>
                <w:szCs w:val="24"/>
              </w:rPr>
            </w:pPr>
            <w:r w:rsidRPr="00797138">
              <w:rPr>
                <w:rFonts w:ascii="Times New Roman" w:hAnsi="Times New Roman" w:cs="Times New Roman"/>
                <w:sz w:val="24"/>
                <w:szCs w:val="24"/>
              </w:rPr>
              <w:t>4.</w:t>
            </w:r>
            <w:r w:rsidR="007B3791">
              <w:rPr>
                <w:rFonts w:ascii="Times New Roman" w:hAnsi="Times New Roman" w:cs="Times New Roman"/>
                <w:sz w:val="24"/>
                <w:szCs w:val="24"/>
              </w:rPr>
              <w:t xml:space="preserve"> </w:t>
            </w:r>
            <w:r w:rsidRPr="00797138">
              <w:rPr>
                <w:rFonts w:ascii="Times New Roman" w:hAnsi="Times New Roman" w:cs="Times New Roman"/>
                <w:sz w:val="24"/>
                <w:szCs w:val="24"/>
              </w:rPr>
              <w:t xml:space="preserve">Набор географических настенных карт </w:t>
            </w:r>
          </w:p>
          <w:p w:rsidR="000D5CDD" w:rsidRPr="00797138" w:rsidRDefault="000D5CDD" w:rsidP="00824D2E">
            <w:pPr>
              <w:pStyle w:val="a5"/>
              <w:tabs>
                <w:tab w:val="left" w:pos="317"/>
                <w:tab w:val="left" w:pos="459"/>
              </w:tabs>
              <w:spacing w:after="0" w:line="240" w:lineRule="auto"/>
              <w:ind w:left="0"/>
              <w:rPr>
                <w:rFonts w:ascii="Times New Roman" w:hAnsi="Times New Roman" w:cs="Times New Roman"/>
                <w:sz w:val="24"/>
                <w:szCs w:val="24"/>
              </w:rPr>
            </w:pPr>
            <w:r w:rsidRPr="00797138">
              <w:rPr>
                <w:rFonts w:ascii="Times New Roman" w:hAnsi="Times New Roman" w:cs="Times New Roman"/>
                <w:sz w:val="24"/>
                <w:szCs w:val="24"/>
              </w:rPr>
              <w:t>5.</w:t>
            </w:r>
            <w:r w:rsidR="007B3791">
              <w:rPr>
                <w:rFonts w:ascii="Times New Roman" w:hAnsi="Times New Roman" w:cs="Times New Roman"/>
                <w:sz w:val="24"/>
                <w:szCs w:val="24"/>
              </w:rPr>
              <w:t xml:space="preserve"> </w:t>
            </w:r>
            <w:r w:rsidRPr="00797138">
              <w:rPr>
                <w:rFonts w:ascii="Times New Roman" w:hAnsi="Times New Roman" w:cs="Times New Roman"/>
                <w:sz w:val="24"/>
                <w:szCs w:val="24"/>
              </w:rPr>
              <w:t>Конструктор текущего контроля. Пособие для учителя –М.Просвещение, 2011. Е.Е.Гусева.</w:t>
            </w:r>
          </w:p>
          <w:p w:rsidR="000D5CDD" w:rsidRPr="00797138" w:rsidRDefault="000D5CDD" w:rsidP="00824D2E">
            <w:pPr>
              <w:pStyle w:val="a5"/>
              <w:tabs>
                <w:tab w:val="left" w:pos="317"/>
                <w:tab w:val="left" w:pos="459"/>
              </w:tabs>
              <w:spacing w:after="0" w:line="240" w:lineRule="auto"/>
              <w:ind w:left="0"/>
              <w:rPr>
                <w:rFonts w:ascii="Times New Roman" w:hAnsi="Times New Roman" w:cs="Times New Roman"/>
                <w:sz w:val="24"/>
                <w:szCs w:val="24"/>
              </w:rPr>
            </w:pPr>
            <w:r w:rsidRPr="00797138">
              <w:rPr>
                <w:rFonts w:ascii="Times New Roman" w:hAnsi="Times New Roman" w:cs="Times New Roman"/>
                <w:sz w:val="24"/>
                <w:szCs w:val="24"/>
              </w:rPr>
              <w:t>6. Электронные образовательные ресурсы.</w:t>
            </w:r>
          </w:p>
        </w:tc>
      </w:tr>
      <w:tr w:rsidR="000D5CDD" w:rsidRPr="00797138" w:rsidTr="007B3791">
        <w:trPr>
          <w:cantSplit/>
          <w:trHeight w:val="2515"/>
        </w:trPr>
        <w:tc>
          <w:tcPr>
            <w:tcW w:w="851"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p>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p>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r w:rsidRPr="00797138">
              <w:rPr>
                <w:rFonts w:ascii="Times New Roman" w:hAnsi="Times New Roman" w:cs="Times New Roman"/>
                <w:sz w:val="24"/>
                <w:szCs w:val="24"/>
              </w:rPr>
              <w:t>7</w:t>
            </w:r>
          </w:p>
        </w:tc>
        <w:tc>
          <w:tcPr>
            <w:tcW w:w="4678"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География. 7 класс М.: Просвещение, 2013. А.И.Алексеев и др.</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2.Электронное приложение к учебнику. География7 класс «Полярная звезда».</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3. Николина В. В. География. Мой тренажёр. 7 класс.</w:t>
            </w:r>
          </w:p>
          <w:p w:rsidR="000D5CDD" w:rsidRPr="00797138" w:rsidRDefault="000D5CDD" w:rsidP="00824D2E">
            <w:pPr>
              <w:pStyle w:val="a5"/>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 xml:space="preserve">4.Географический атлас. 7 кл. - М.: Дрофа, 2013. </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4.Контурная карта. 7 кл. М.: Дрофа, 2013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D5CDD" w:rsidRPr="00797138" w:rsidRDefault="000D5CDD" w:rsidP="00824D2E">
            <w:pPr>
              <w:pStyle w:val="a5"/>
              <w:tabs>
                <w:tab w:val="left" w:pos="317"/>
                <w:tab w:val="left" w:pos="459"/>
              </w:tabs>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1.Николина В.В. География: 7 кл.: Методические рекомендации: Пособие для учителя /В.Николина. - М.:Просвещение</w:t>
            </w:r>
          </w:p>
        </w:tc>
      </w:tr>
      <w:tr w:rsidR="000D5CDD" w:rsidRPr="00797138" w:rsidTr="007B3791">
        <w:trPr>
          <w:cantSplit/>
          <w:trHeight w:val="2285"/>
        </w:trPr>
        <w:tc>
          <w:tcPr>
            <w:tcW w:w="851"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p>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p>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r w:rsidRPr="00797138">
              <w:rPr>
                <w:rFonts w:ascii="Times New Roman" w:hAnsi="Times New Roman" w:cs="Times New Roman"/>
                <w:sz w:val="24"/>
                <w:szCs w:val="24"/>
              </w:rPr>
              <w:t>8</w:t>
            </w:r>
          </w:p>
        </w:tc>
        <w:tc>
          <w:tcPr>
            <w:tcW w:w="4678"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География. 8 кл. М.Просвещение, А.И.Алексеев, Ю.Н.Гладкий.</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2.Электронное приложение к учебнику. География. 8 кл «Полярная звезда».</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3. Николина В. В. География. Мой тренажёр. 8 кл.</w:t>
            </w:r>
          </w:p>
          <w:p w:rsidR="000D5CDD" w:rsidRPr="00797138" w:rsidRDefault="000D5CDD" w:rsidP="00824D2E">
            <w:pPr>
              <w:pStyle w:val="a5"/>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 xml:space="preserve">4.Географический атлас. 8 кл. - М.: Дрофа, </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4.Контурная карта. 8 кл.-М.: Дрофа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D5CDD" w:rsidRPr="00797138" w:rsidRDefault="000D5CDD" w:rsidP="00824D2E">
            <w:pPr>
              <w:pStyle w:val="a5"/>
              <w:tabs>
                <w:tab w:val="left" w:pos="317"/>
                <w:tab w:val="left" w:pos="459"/>
              </w:tabs>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1.Николина В.В. География: 8 кл.: Методические рекомендации: Пособие для учителя /В.Николина. - М.:Просвещение</w:t>
            </w:r>
          </w:p>
        </w:tc>
      </w:tr>
      <w:tr w:rsidR="000D5CDD" w:rsidRPr="00797138" w:rsidTr="007B3791">
        <w:trPr>
          <w:cantSplit/>
          <w:trHeight w:val="2134"/>
        </w:trPr>
        <w:tc>
          <w:tcPr>
            <w:tcW w:w="851"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p>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p>
          <w:p w:rsidR="000D5CDD" w:rsidRPr="00797138" w:rsidRDefault="000D5CDD" w:rsidP="00824D2E">
            <w:pPr>
              <w:pStyle w:val="a5"/>
              <w:snapToGrid w:val="0"/>
              <w:spacing w:after="0" w:line="240" w:lineRule="auto"/>
              <w:ind w:left="-66" w:right="113" w:firstLine="66"/>
              <w:jc w:val="center"/>
              <w:rPr>
                <w:rFonts w:ascii="Times New Roman" w:hAnsi="Times New Roman" w:cs="Times New Roman"/>
                <w:sz w:val="24"/>
                <w:szCs w:val="24"/>
              </w:rPr>
            </w:pPr>
            <w:r w:rsidRPr="00797138">
              <w:rPr>
                <w:rFonts w:ascii="Times New Roman" w:hAnsi="Times New Roman" w:cs="Times New Roman"/>
                <w:sz w:val="24"/>
                <w:szCs w:val="24"/>
              </w:rPr>
              <w:t>9</w:t>
            </w:r>
          </w:p>
        </w:tc>
        <w:tc>
          <w:tcPr>
            <w:tcW w:w="4678" w:type="dxa"/>
            <w:tcBorders>
              <w:top w:val="single" w:sz="4" w:space="0" w:color="000000"/>
              <w:left w:val="single" w:sz="4" w:space="0" w:color="000000"/>
              <w:bottom w:val="single" w:sz="4" w:space="0" w:color="000000"/>
            </w:tcBorders>
            <w:shd w:val="clear" w:color="auto" w:fill="auto"/>
          </w:tcPr>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География. 9 кл. М.Просвещение, А.И.Алексеев, Ю.Н.Гладкий.</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2.Электронное приложение к учебнику. География. 9 кл «Полярная звезда».</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3. Николина В. В. География. Мой тренажёр. 9кл.</w:t>
            </w:r>
          </w:p>
          <w:p w:rsidR="000D5CDD" w:rsidRPr="00797138" w:rsidRDefault="000D5CDD" w:rsidP="00824D2E">
            <w:pPr>
              <w:pStyle w:val="a5"/>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 xml:space="preserve">4.Географический атлас. 9 кл. - М.: Дрофа, </w:t>
            </w:r>
          </w:p>
          <w:p w:rsidR="000D5CDD" w:rsidRPr="00797138" w:rsidRDefault="000D5CDD" w:rsidP="00824D2E">
            <w:pPr>
              <w:pStyle w:val="a5"/>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4.Контурная карта. 9 кл.-М.: Дрофа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D5CDD" w:rsidRPr="00797138" w:rsidRDefault="000D5CDD" w:rsidP="00824D2E">
            <w:pPr>
              <w:pStyle w:val="a5"/>
              <w:tabs>
                <w:tab w:val="left" w:pos="317"/>
                <w:tab w:val="left" w:pos="459"/>
              </w:tabs>
              <w:snapToGri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1. Николина В.В. География: 9 кл.: Методические рекомендации: Пособие для учителя /В.Николина. - М.:Просвещение</w:t>
            </w:r>
          </w:p>
        </w:tc>
      </w:tr>
    </w:tbl>
    <w:p w:rsidR="009D1C12" w:rsidRDefault="009D1C12" w:rsidP="00BA525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5E09AD">
        <w:rPr>
          <w:rFonts w:ascii="Times New Roman" w:hAnsi="Times New Roman" w:cs="Times New Roman"/>
          <w:b/>
          <w:i/>
          <w:sz w:val="24"/>
          <w:szCs w:val="24"/>
          <w:u w:val="single"/>
        </w:rPr>
        <w:t>Содержание программы</w:t>
      </w:r>
      <w:r w:rsidRPr="00797138">
        <w:rPr>
          <w:rFonts w:ascii="Times New Roman" w:hAnsi="Times New Roman" w:cs="Times New Roman"/>
          <w:sz w:val="24"/>
          <w:szCs w:val="24"/>
        </w:rPr>
        <w:t xml:space="preserve"> представлено основными разделами авторской программы по классам в логике их изучения. В каждый раздел включено содержание, определённые Фундаментальным ядром содержания образования и Примерной  программой </w:t>
      </w:r>
      <w:r w:rsidR="005E09AD" w:rsidRPr="005E09AD">
        <w:rPr>
          <w:rFonts w:ascii="Times New Roman" w:hAnsi="Times New Roman" w:cs="Times New Roman"/>
          <w:sz w:val="24"/>
          <w:szCs w:val="24"/>
        </w:rPr>
        <w:t>географии</w:t>
      </w:r>
      <w:r w:rsidRPr="005E09AD">
        <w:rPr>
          <w:rFonts w:ascii="Times New Roman" w:hAnsi="Times New Roman" w:cs="Times New Roman"/>
          <w:sz w:val="24"/>
          <w:szCs w:val="24"/>
        </w:rPr>
        <w:t>.</w:t>
      </w:r>
      <w:r w:rsidRPr="00797138">
        <w:rPr>
          <w:rFonts w:ascii="Times New Roman" w:hAnsi="Times New Roman" w:cs="Times New Roman"/>
          <w:sz w:val="24"/>
          <w:szCs w:val="24"/>
        </w:rPr>
        <w:t xml:space="preserve"> </w:t>
      </w:r>
    </w:p>
    <w:p w:rsidR="009D1C12" w:rsidRPr="00797138" w:rsidRDefault="009D1C12" w:rsidP="00BA5257">
      <w:pPr>
        <w:autoSpaceDE w:val="0"/>
        <w:autoSpaceDN w:val="0"/>
        <w:adjustRightInd w:val="0"/>
        <w:spacing w:after="0" w:line="240" w:lineRule="auto"/>
        <w:ind w:firstLine="708"/>
        <w:contextualSpacing/>
        <w:jc w:val="both"/>
        <w:rPr>
          <w:rFonts w:ascii="Times New Roman" w:hAnsi="Times New Roman" w:cs="Times New Roman"/>
          <w:sz w:val="24"/>
          <w:szCs w:val="24"/>
          <w:u w:val="single"/>
        </w:rPr>
      </w:pPr>
      <w:r w:rsidRPr="00797138">
        <w:rPr>
          <w:rFonts w:ascii="Times New Roman" w:hAnsi="Times New Roman" w:cs="Times New Roman"/>
          <w:sz w:val="24"/>
          <w:szCs w:val="24"/>
          <w:u w:val="single"/>
        </w:rPr>
        <w:t xml:space="preserve">Все дидактические единицы, прописанные в фундаментальном ядре содержания образования и в Примерной программе по </w:t>
      </w:r>
      <w:r w:rsidR="000D5CDD" w:rsidRPr="00797138">
        <w:rPr>
          <w:rFonts w:ascii="Times New Roman" w:hAnsi="Times New Roman" w:cs="Times New Roman"/>
          <w:sz w:val="24"/>
          <w:szCs w:val="24"/>
          <w:u w:val="single"/>
        </w:rPr>
        <w:t>географии</w:t>
      </w:r>
      <w:r w:rsidRPr="00797138">
        <w:rPr>
          <w:rFonts w:ascii="Times New Roman" w:hAnsi="Times New Roman" w:cs="Times New Roman"/>
          <w:sz w:val="24"/>
          <w:szCs w:val="24"/>
          <w:u w:val="single"/>
        </w:rPr>
        <w:t xml:space="preserve">, включены в содержание разделов. </w:t>
      </w:r>
    </w:p>
    <w:p w:rsidR="009D1C12" w:rsidRPr="00797138" w:rsidRDefault="009D1C12" w:rsidP="00BA5257">
      <w:pPr>
        <w:autoSpaceDE w:val="0"/>
        <w:autoSpaceDN w:val="0"/>
        <w:adjustRightInd w:val="0"/>
        <w:spacing w:after="0" w:line="240" w:lineRule="auto"/>
        <w:ind w:firstLine="708"/>
        <w:contextualSpacing/>
        <w:jc w:val="both"/>
        <w:rPr>
          <w:rFonts w:ascii="Times New Roman" w:hAnsi="Times New Roman" w:cs="Times New Roman"/>
          <w:sz w:val="24"/>
          <w:szCs w:val="24"/>
          <w:u w:val="single"/>
        </w:rPr>
      </w:pPr>
      <w:r w:rsidRPr="00797138">
        <w:rPr>
          <w:rFonts w:ascii="Times New Roman" w:hAnsi="Times New Roman" w:cs="Times New Roman"/>
          <w:sz w:val="24"/>
          <w:szCs w:val="24"/>
          <w:u w:val="single"/>
        </w:rPr>
        <w:t>Содержание авторской программы, обеспечивающее формирование коммуникативной компетенции, в предметной программе дополнено новыми темами.</w:t>
      </w:r>
    </w:p>
    <w:p w:rsidR="00843D5F" w:rsidRDefault="00843D5F" w:rsidP="007B3791">
      <w:pPr>
        <w:tabs>
          <w:tab w:val="left" w:pos="426"/>
          <w:tab w:val="left" w:pos="4280"/>
          <w:tab w:val="left" w:pos="6180"/>
          <w:tab w:val="left" w:pos="7100"/>
          <w:tab w:val="left" w:pos="8880"/>
        </w:tabs>
        <w:autoSpaceDE w:val="0"/>
        <w:autoSpaceDN w:val="0"/>
        <w:adjustRightInd w:val="0"/>
        <w:spacing w:after="0" w:line="240" w:lineRule="auto"/>
        <w:ind w:firstLine="426"/>
        <w:contextualSpacing/>
        <w:jc w:val="center"/>
        <w:rPr>
          <w:rFonts w:ascii="Times New Roman" w:hAnsi="Times New Roman" w:cs="Times New Roman"/>
          <w:b/>
          <w:sz w:val="24"/>
          <w:szCs w:val="24"/>
        </w:rPr>
      </w:pPr>
    </w:p>
    <w:p w:rsidR="00B35110" w:rsidRPr="001F1BD0" w:rsidRDefault="00B35110" w:rsidP="007B3791">
      <w:pPr>
        <w:tabs>
          <w:tab w:val="left" w:pos="426"/>
          <w:tab w:val="left" w:pos="4280"/>
          <w:tab w:val="left" w:pos="6180"/>
          <w:tab w:val="left" w:pos="7100"/>
          <w:tab w:val="left" w:pos="8880"/>
        </w:tabs>
        <w:autoSpaceDE w:val="0"/>
        <w:autoSpaceDN w:val="0"/>
        <w:adjustRightInd w:val="0"/>
        <w:spacing w:after="0" w:line="240" w:lineRule="auto"/>
        <w:ind w:firstLine="426"/>
        <w:contextualSpacing/>
        <w:jc w:val="center"/>
        <w:rPr>
          <w:rFonts w:ascii="Times New Roman" w:hAnsi="Times New Roman" w:cs="Times New Roman"/>
          <w:b/>
          <w:sz w:val="24"/>
          <w:szCs w:val="24"/>
        </w:rPr>
      </w:pPr>
      <w:r w:rsidRPr="001F1BD0">
        <w:rPr>
          <w:rFonts w:ascii="Times New Roman" w:hAnsi="Times New Roman" w:cs="Times New Roman"/>
          <w:b/>
          <w:sz w:val="24"/>
          <w:szCs w:val="24"/>
        </w:rPr>
        <w:t xml:space="preserve">5 </w:t>
      </w:r>
      <w:r w:rsidR="007B3791">
        <w:rPr>
          <w:rFonts w:ascii="Times New Roman" w:hAnsi="Times New Roman" w:cs="Times New Roman"/>
          <w:b/>
          <w:sz w:val="24"/>
          <w:szCs w:val="24"/>
        </w:rPr>
        <w:t>класс</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Развитие географических знаний о Земле</w:t>
      </w:r>
      <w:r w:rsidRPr="001F1BD0">
        <w:rPr>
          <w:rFonts w:ascii="Times New Roman" w:hAnsi="Times New Roman" w:cs="Times New Roman"/>
          <w:sz w:val="24"/>
          <w:szCs w:val="24"/>
        </w:rPr>
        <w:t>.</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Введение. Что изучает география.</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Представления о мире в древности (</w:t>
      </w:r>
      <w:r w:rsidRPr="001F1BD0">
        <w:rPr>
          <w:rFonts w:ascii="Times New Roman" w:hAnsi="Times New Roman" w:cs="Times New Roman"/>
          <w:i/>
          <w:sz w:val="24"/>
          <w:szCs w:val="24"/>
        </w:rPr>
        <w:t>Древний Китай, Древний Египет, Древняя Греция, Древний Рим</w:t>
      </w:r>
      <w:r w:rsidRPr="001F1BD0">
        <w:rPr>
          <w:rFonts w:ascii="Times New Roman" w:hAnsi="Times New Roman" w:cs="Times New Roman"/>
          <w:sz w:val="24"/>
          <w:szCs w:val="24"/>
        </w:rPr>
        <w:t>). Появление первых географических карт.</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i/>
          <w:sz w:val="24"/>
          <w:szCs w:val="24"/>
        </w:rPr>
      </w:pPr>
      <w:r w:rsidRPr="001F1BD0">
        <w:rPr>
          <w:rFonts w:ascii="Times New Roman" w:hAnsi="Times New Roman" w:cs="Times New Roman"/>
          <w:sz w:val="24"/>
          <w:szCs w:val="24"/>
        </w:rPr>
        <w:t xml:space="preserve">География в эпоху Средневековья: </w:t>
      </w:r>
      <w:r w:rsidRPr="001F1BD0">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Эпоха Великих географических открытий (</w:t>
      </w:r>
      <w:r w:rsidRPr="001F1BD0">
        <w:rPr>
          <w:rFonts w:ascii="Times New Roman" w:hAnsi="Times New Roman" w:cs="Times New Roman"/>
          <w:i/>
          <w:sz w:val="24"/>
          <w:szCs w:val="24"/>
        </w:rPr>
        <w:t>открытие Нового света, морского пути в Индию, кругосветные путешествия</w:t>
      </w:r>
      <w:r w:rsidRPr="001F1BD0">
        <w:rPr>
          <w:rFonts w:ascii="Times New Roman" w:hAnsi="Times New Roman" w:cs="Times New Roman"/>
          <w:sz w:val="24"/>
          <w:szCs w:val="24"/>
        </w:rPr>
        <w:t>). Значение Великих географических открытий.</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Географические открытия XVII–XIX вв. (</w:t>
      </w:r>
      <w:r w:rsidRPr="001F1BD0">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1F1BD0">
        <w:rPr>
          <w:rFonts w:ascii="Times New Roman" w:hAnsi="Times New Roman" w:cs="Times New Roman"/>
          <w:sz w:val="24"/>
          <w:szCs w:val="24"/>
        </w:rPr>
        <w:t>). Первое русское кругосветное путешествие (</w:t>
      </w:r>
      <w:r w:rsidRPr="001F1BD0">
        <w:rPr>
          <w:rFonts w:ascii="Times New Roman" w:hAnsi="Times New Roman" w:cs="Times New Roman"/>
          <w:i/>
          <w:sz w:val="24"/>
          <w:szCs w:val="24"/>
        </w:rPr>
        <w:t>И.Ф. Крузенштерн и Ю.Ф. Лисянский</w:t>
      </w:r>
      <w:r w:rsidRPr="001F1BD0">
        <w:rPr>
          <w:rFonts w:ascii="Times New Roman" w:hAnsi="Times New Roman" w:cs="Times New Roman"/>
          <w:sz w:val="24"/>
          <w:szCs w:val="24"/>
        </w:rPr>
        <w:t>).</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Географические исследования в ХХ веке (</w:t>
      </w:r>
      <w:r w:rsidRPr="001F1BD0">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F1BD0">
        <w:rPr>
          <w:rFonts w:ascii="Times New Roman" w:hAnsi="Times New Roman" w:cs="Times New Roman"/>
          <w:sz w:val="24"/>
          <w:szCs w:val="24"/>
        </w:rPr>
        <w:t xml:space="preserve">). </w:t>
      </w:r>
      <w:r w:rsidRPr="001F1BD0">
        <w:rPr>
          <w:rFonts w:ascii="Times New Roman" w:hAnsi="Times New Roman" w:cs="Times New Roman"/>
          <w:i/>
          <w:sz w:val="24"/>
          <w:szCs w:val="24"/>
        </w:rPr>
        <w:t>Значение освоения космоса для географической науки</w:t>
      </w:r>
      <w:r w:rsidRPr="001F1BD0">
        <w:rPr>
          <w:rFonts w:ascii="Times New Roman" w:hAnsi="Times New Roman" w:cs="Times New Roman"/>
          <w:sz w:val="24"/>
          <w:szCs w:val="24"/>
        </w:rPr>
        <w:t>.</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b/>
          <w:bCs/>
          <w:sz w:val="24"/>
          <w:szCs w:val="24"/>
        </w:rPr>
        <w:t xml:space="preserve">Земля во Вселенной. Движения Земли и их следствия.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Земля – часть Солнечной системы. Земля и Луна. </w:t>
      </w:r>
      <w:r w:rsidRPr="001F1BD0">
        <w:rPr>
          <w:rFonts w:ascii="Times New Roman" w:hAnsi="Times New Roman" w:cs="Times New Roman"/>
          <w:i/>
          <w:sz w:val="24"/>
          <w:szCs w:val="24"/>
        </w:rPr>
        <w:t xml:space="preserve">Влияние космоса на нашу планету и жизнь людей. </w:t>
      </w:r>
      <w:r w:rsidRPr="001F1BD0">
        <w:rPr>
          <w:rFonts w:ascii="Times New Roman" w:hAnsi="Times New Roman" w:cs="Times New Roman"/>
          <w:sz w:val="24"/>
          <w:szCs w:val="24"/>
        </w:rPr>
        <w:t xml:space="preserve">Форма и размеры Земли. Наклон земной оси к плоскости орбиты. Виды </w:t>
      </w:r>
      <w:r w:rsidRPr="001F1BD0">
        <w:rPr>
          <w:rFonts w:ascii="Times New Roman" w:hAnsi="Times New Roman" w:cs="Times New Roman"/>
          <w:sz w:val="24"/>
          <w:szCs w:val="24"/>
        </w:rPr>
        <w:lastRenderedPageBreak/>
        <w:t xml:space="preserve">движения Земли и их географические следствия. Движение Земли вокруг Солнца. Смена времен года. Тропики и полярные круги. Пояса освещенности. </w:t>
      </w:r>
      <w:r w:rsidRPr="001F1BD0">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1F1BD0">
        <w:rPr>
          <w:rFonts w:ascii="Times New Roman" w:hAnsi="Times New Roman" w:cs="Times New Roman"/>
          <w:sz w:val="24"/>
          <w:szCs w:val="24"/>
        </w:rPr>
        <w:t xml:space="preserve"> Осевое вращение Земли. Смена дня и ночи, сутки, календарный год.</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b/>
          <w:bCs/>
          <w:sz w:val="24"/>
          <w:szCs w:val="24"/>
        </w:rPr>
        <w:t xml:space="preserve">Изображение земной поверхности. </w:t>
      </w:r>
    </w:p>
    <w:p w:rsidR="00B35110" w:rsidRPr="001F1BD0" w:rsidRDefault="00B35110" w:rsidP="00B35110">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F1BD0">
        <w:rPr>
          <w:rFonts w:ascii="Times New Roman" w:hAnsi="Times New Roman" w:cs="Times New Roman"/>
          <w:i/>
          <w:sz w:val="24"/>
          <w:szCs w:val="24"/>
        </w:rPr>
        <w:t>Особенности ориентирования в мегаполисе и в природе.</w:t>
      </w:r>
      <w:r w:rsidRPr="001F1BD0">
        <w:rPr>
          <w:rFonts w:ascii="Times New Roman" w:hAnsi="Times New Roman" w:cs="Times New Roman"/>
          <w:sz w:val="24"/>
          <w:szCs w:val="24"/>
        </w:rPr>
        <w:t xml:space="preserve"> План местности. Условные знаки. Как составить план местности. </w:t>
      </w:r>
      <w:r w:rsidRPr="001F1BD0">
        <w:rPr>
          <w:rFonts w:ascii="Times New Roman" w:hAnsi="Times New Roman" w:cs="Times New Roman"/>
          <w:i/>
          <w:sz w:val="24"/>
          <w:szCs w:val="24"/>
        </w:rPr>
        <w:t>Составление простейшего плана местности/учебного кабинета/комнаты.</w:t>
      </w:r>
      <w:r w:rsidRPr="001F1BD0">
        <w:rPr>
          <w:rFonts w:ascii="Times New Roman" w:hAnsi="Times New Roman" w:cs="Times New Roman"/>
          <w:sz w:val="24"/>
          <w:szCs w:val="24"/>
        </w:rPr>
        <w:t xml:space="preserve"> Географическая карта – особый источник информации. </w:t>
      </w:r>
      <w:r w:rsidRPr="001F1BD0">
        <w:rPr>
          <w:rFonts w:ascii="Times New Roman" w:hAnsi="Times New Roman" w:cs="Times New Roman"/>
          <w:i/>
          <w:sz w:val="24"/>
          <w:szCs w:val="24"/>
        </w:rPr>
        <w:t>Содержание и значение карт. Топографические карты.</w:t>
      </w:r>
      <w:r w:rsidRPr="001F1BD0">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E09AD" w:rsidRPr="001F1BD0" w:rsidRDefault="005E09AD" w:rsidP="005E09AD">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b/>
          <w:bCs/>
          <w:sz w:val="24"/>
          <w:szCs w:val="24"/>
        </w:rPr>
        <w:t xml:space="preserve">Человечество на Земле. </w:t>
      </w:r>
    </w:p>
    <w:p w:rsidR="005E09AD" w:rsidRPr="001F1BD0" w:rsidRDefault="005E09AD" w:rsidP="005E09AD">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Природа Земли.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Литосфера. </w:t>
      </w:r>
      <w:r w:rsidRPr="001F1BD0">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F1BD0">
        <w:rPr>
          <w:rFonts w:ascii="Times New Roman" w:hAnsi="Times New Roman" w:cs="Times New Roman"/>
          <w:i/>
          <w:sz w:val="24"/>
          <w:szCs w:val="24"/>
        </w:rPr>
        <w:t>Полезные ископаемые и их значение в жизни современного общества.</w:t>
      </w:r>
      <w:r w:rsidRPr="001F1BD0">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1F1BD0">
        <w:rPr>
          <w:rFonts w:ascii="Times New Roman" w:hAnsi="Times New Roman" w:cs="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7B3791" w:rsidRDefault="007B3791"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sz w:val="24"/>
          <w:szCs w:val="24"/>
        </w:rPr>
      </w:pPr>
    </w:p>
    <w:p w:rsidR="00B35110" w:rsidRPr="001F1BD0" w:rsidRDefault="00B35110" w:rsidP="007B3791">
      <w:pPr>
        <w:tabs>
          <w:tab w:val="left" w:pos="426"/>
          <w:tab w:val="left" w:pos="4280"/>
          <w:tab w:val="left" w:pos="6180"/>
          <w:tab w:val="left" w:pos="7100"/>
          <w:tab w:val="left" w:pos="8880"/>
        </w:tabs>
        <w:autoSpaceDE w:val="0"/>
        <w:autoSpaceDN w:val="0"/>
        <w:adjustRightInd w:val="0"/>
        <w:spacing w:after="0" w:line="240" w:lineRule="auto"/>
        <w:ind w:firstLine="426"/>
        <w:contextualSpacing/>
        <w:jc w:val="center"/>
        <w:rPr>
          <w:rFonts w:ascii="Times New Roman" w:hAnsi="Times New Roman" w:cs="Times New Roman"/>
          <w:b/>
          <w:sz w:val="24"/>
          <w:szCs w:val="24"/>
        </w:rPr>
      </w:pPr>
      <w:r w:rsidRPr="001F1BD0">
        <w:rPr>
          <w:rFonts w:ascii="Times New Roman" w:hAnsi="Times New Roman" w:cs="Times New Roman"/>
          <w:b/>
          <w:sz w:val="24"/>
          <w:szCs w:val="24"/>
        </w:rPr>
        <w:t>6 класс</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Гидросфера. </w:t>
      </w:r>
      <w:r w:rsidRPr="001F1BD0">
        <w:rPr>
          <w:rFonts w:ascii="Times New Roman" w:hAnsi="Times New Roman" w:cs="Times New Roman"/>
          <w:sz w:val="24"/>
          <w:szCs w:val="24"/>
        </w:rPr>
        <w:t xml:space="preserve">Строение гидросферы. </w:t>
      </w:r>
      <w:r w:rsidRPr="001F1BD0">
        <w:rPr>
          <w:rFonts w:ascii="Times New Roman" w:hAnsi="Times New Roman" w:cs="Times New Roman"/>
          <w:i/>
          <w:sz w:val="24"/>
          <w:szCs w:val="24"/>
        </w:rPr>
        <w:t xml:space="preserve">Особенности Мирового круговорота воды. </w:t>
      </w:r>
      <w:r w:rsidRPr="001F1BD0">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1F1BD0">
        <w:rPr>
          <w:rFonts w:ascii="Times New Roman" w:hAnsi="Times New Roman" w:cs="Times New Roman"/>
          <w:i/>
          <w:sz w:val="24"/>
          <w:szCs w:val="24"/>
        </w:rPr>
        <w:t>.</w:t>
      </w:r>
      <w:r w:rsidRPr="001F1BD0">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1F1BD0">
        <w:rPr>
          <w:rFonts w:ascii="Times New Roman" w:hAnsi="Times New Roman" w:cs="Times New Roman"/>
          <w:i/>
          <w:sz w:val="24"/>
          <w:szCs w:val="24"/>
        </w:rPr>
        <w:t>Человек и гидросфера.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Атмосфера. </w:t>
      </w:r>
      <w:r w:rsidRPr="001F1BD0">
        <w:rPr>
          <w:rFonts w:ascii="Times New Roman" w:hAnsi="Times New Roman" w:cs="Times New Roman"/>
          <w:sz w:val="24"/>
          <w:szCs w:val="24"/>
        </w:rPr>
        <w:t>Строение воздушной оболочки Земли</w:t>
      </w:r>
      <w:r w:rsidRPr="001F1BD0">
        <w:rPr>
          <w:rFonts w:ascii="Times New Roman" w:hAnsi="Times New Roman" w:cs="Times New Roman"/>
          <w:i/>
          <w:sz w:val="24"/>
          <w:szCs w:val="24"/>
        </w:rPr>
        <w:t>.</w:t>
      </w:r>
      <w:r w:rsidRPr="001F1BD0">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1F1BD0">
        <w:rPr>
          <w:rFonts w:ascii="Times New Roman" w:hAnsi="Times New Roman" w:cs="Times New Roman"/>
          <w:i/>
          <w:sz w:val="24"/>
          <w:szCs w:val="24"/>
        </w:rPr>
        <w:t>Графическое отображение направления ветра. Роза ветров.</w:t>
      </w:r>
      <w:r w:rsidRPr="001F1BD0">
        <w:rPr>
          <w:rFonts w:ascii="Times New Roman" w:hAnsi="Times New Roman" w:cs="Times New Roman"/>
          <w:sz w:val="24"/>
          <w:szCs w:val="24"/>
        </w:rPr>
        <w:t xml:space="preserve"> Циркуляция атмосферы. Влажность воздуха. Понятие погоды. </w:t>
      </w:r>
      <w:r w:rsidRPr="001F1BD0">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1F1BD0">
        <w:rPr>
          <w:rFonts w:ascii="Times New Roman" w:hAnsi="Times New Roman" w:cs="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1F1BD0">
        <w:rPr>
          <w:rFonts w:ascii="Times New Roman" w:hAnsi="Times New Roman" w:cs="Times New Roman"/>
          <w:i/>
          <w:sz w:val="24"/>
          <w:szCs w:val="24"/>
        </w:rPr>
        <w:t>Влияние климата на здоровье людей</w:t>
      </w:r>
      <w:r w:rsidRPr="001F1BD0">
        <w:rPr>
          <w:rFonts w:ascii="Times New Roman" w:hAnsi="Times New Roman" w:cs="Times New Roman"/>
          <w:sz w:val="24"/>
          <w:szCs w:val="24"/>
        </w:rPr>
        <w:t>. Человек и атмосфера.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i/>
          <w:sz w:val="24"/>
          <w:szCs w:val="24"/>
        </w:rPr>
      </w:pPr>
      <w:r w:rsidRPr="001F1BD0">
        <w:rPr>
          <w:rFonts w:ascii="Times New Roman" w:hAnsi="Times New Roman" w:cs="Times New Roman"/>
          <w:b/>
          <w:bCs/>
          <w:sz w:val="24"/>
          <w:szCs w:val="24"/>
        </w:rPr>
        <w:t xml:space="preserve">Биосфера. </w:t>
      </w:r>
      <w:r w:rsidRPr="001F1BD0">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w:t>
      </w:r>
      <w:r w:rsidRPr="001F1BD0">
        <w:rPr>
          <w:rFonts w:ascii="Times New Roman" w:hAnsi="Times New Roman" w:cs="Times New Roman"/>
          <w:sz w:val="24"/>
          <w:szCs w:val="24"/>
        </w:rPr>
        <w:lastRenderedPageBreak/>
        <w:t xml:space="preserve">пространствах. </w:t>
      </w:r>
      <w:r w:rsidRPr="001F1BD0">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b/>
          <w:bCs/>
          <w:sz w:val="24"/>
          <w:szCs w:val="24"/>
        </w:rPr>
      </w:pP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Географическая оболочка как среда жизни. </w:t>
      </w:r>
      <w:r w:rsidRPr="001F1BD0">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p>
    <w:p w:rsidR="00B35110" w:rsidRPr="001F1BD0" w:rsidRDefault="00B35110" w:rsidP="00843D5F">
      <w:pPr>
        <w:tabs>
          <w:tab w:val="left" w:pos="426"/>
          <w:tab w:val="left" w:pos="4280"/>
          <w:tab w:val="left" w:pos="6180"/>
          <w:tab w:val="left" w:pos="7100"/>
          <w:tab w:val="left" w:pos="8880"/>
        </w:tabs>
        <w:autoSpaceDE w:val="0"/>
        <w:autoSpaceDN w:val="0"/>
        <w:adjustRightInd w:val="0"/>
        <w:spacing w:after="0" w:line="240" w:lineRule="auto"/>
        <w:ind w:firstLine="426"/>
        <w:contextualSpacing/>
        <w:jc w:val="center"/>
        <w:rPr>
          <w:rFonts w:ascii="Times New Roman" w:hAnsi="Times New Roman" w:cs="Times New Roman"/>
          <w:b/>
          <w:sz w:val="24"/>
          <w:szCs w:val="24"/>
        </w:rPr>
      </w:pPr>
      <w:r w:rsidRPr="001F1BD0">
        <w:rPr>
          <w:rFonts w:ascii="Times New Roman" w:hAnsi="Times New Roman" w:cs="Times New Roman"/>
          <w:b/>
          <w:sz w:val="24"/>
          <w:szCs w:val="24"/>
        </w:rPr>
        <w:t>7 класс</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b/>
          <w:bCs/>
          <w:sz w:val="24"/>
          <w:szCs w:val="24"/>
        </w:rPr>
        <w:t xml:space="preserve">Освоение Земли человеком. </w:t>
      </w:r>
    </w:p>
    <w:p w:rsidR="00B35110" w:rsidRPr="001F1BD0" w:rsidRDefault="00B35110" w:rsidP="00B3511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F1BD0">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1F1BD0">
        <w:rPr>
          <w:rFonts w:ascii="Times New Roman" w:hAnsi="Times New Roman" w:cs="Times New Roman"/>
          <w:sz w:val="24"/>
          <w:szCs w:val="24"/>
        </w:rPr>
        <w:t>).</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Важнейшие географические открытия и путешествия в эпоху Средневековья (</w:t>
      </w:r>
      <w:r w:rsidRPr="001F1BD0">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1F1BD0">
        <w:rPr>
          <w:rFonts w:ascii="Times New Roman" w:hAnsi="Times New Roman" w:cs="Times New Roman"/>
          <w:sz w:val="24"/>
          <w:szCs w:val="24"/>
        </w:rPr>
        <w:t>).</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Важнейшие географические открытия и путешествия в XVI–XIX вв. (</w:t>
      </w:r>
      <w:r w:rsidRPr="001F1BD0">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F1BD0">
        <w:rPr>
          <w:rFonts w:ascii="Times New Roman" w:hAnsi="Times New Roman" w:cs="Times New Roman"/>
          <w:sz w:val="24"/>
          <w:szCs w:val="24"/>
        </w:rPr>
        <w:t xml:space="preserve">).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Важнейшие географические открытия и путешествия в XX веке (</w:t>
      </w:r>
      <w:r w:rsidRPr="001F1BD0">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F1BD0">
        <w:rPr>
          <w:rFonts w:ascii="Times New Roman" w:hAnsi="Times New Roman" w:cs="Times New Roman"/>
          <w:sz w:val="24"/>
          <w:szCs w:val="24"/>
        </w:rPr>
        <w:t>).</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Главные закономерности природы Земли.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i/>
          <w:sz w:val="24"/>
          <w:szCs w:val="24"/>
        </w:rPr>
      </w:pPr>
      <w:r w:rsidRPr="001F1BD0">
        <w:rPr>
          <w:rFonts w:ascii="Times New Roman" w:hAnsi="Times New Roman" w:cs="Times New Roman"/>
          <w:b/>
          <w:bCs/>
          <w:sz w:val="24"/>
          <w:szCs w:val="24"/>
        </w:rPr>
        <w:t xml:space="preserve">Литосфера и рельеф Земли. </w:t>
      </w:r>
      <w:r w:rsidRPr="001F1BD0">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F1BD0">
        <w:rPr>
          <w:rFonts w:ascii="Times New Roman" w:hAnsi="Times New Roman" w:cs="Times New Roman"/>
          <w:i/>
          <w:sz w:val="24"/>
          <w:szCs w:val="24"/>
        </w:rPr>
        <w:t>Влияние строения земной коры на облик Земли.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Атмосфера и климаты Земли. </w:t>
      </w:r>
      <w:r w:rsidRPr="001F1BD0">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F1BD0">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Мировой океан – основная часть гидросферы. </w:t>
      </w:r>
      <w:r w:rsidRPr="001F1BD0">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Географическая оболочка. </w:t>
      </w:r>
      <w:r w:rsidRPr="001F1BD0">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Характеристика материков Земли.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Южные материки. </w:t>
      </w:r>
      <w:r w:rsidRPr="001F1BD0">
        <w:rPr>
          <w:rFonts w:ascii="Times New Roman" w:hAnsi="Times New Roman" w:cs="Times New Roman"/>
          <w:sz w:val="24"/>
          <w:szCs w:val="24"/>
        </w:rPr>
        <w:t xml:space="preserve">Особенности южных материков Земли.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Африка. </w:t>
      </w:r>
      <w:r w:rsidRPr="001F1BD0">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Австралия и Океания. </w:t>
      </w:r>
      <w:r w:rsidRPr="001F1BD0">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Южная Америка. </w:t>
      </w:r>
      <w:r w:rsidRPr="001F1BD0">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Антарктида. </w:t>
      </w:r>
      <w:r w:rsidRPr="001F1BD0">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Северные материки. </w:t>
      </w:r>
      <w:r w:rsidRPr="001F1BD0">
        <w:rPr>
          <w:rFonts w:ascii="Times New Roman" w:hAnsi="Times New Roman" w:cs="Times New Roman"/>
          <w:sz w:val="24"/>
          <w:szCs w:val="24"/>
        </w:rPr>
        <w:t>Особенности северных материков Земли.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Северная Америка. </w:t>
      </w:r>
      <w:r w:rsidRPr="001F1BD0">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Евразия. </w:t>
      </w:r>
      <w:r w:rsidRPr="001F1BD0">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b/>
          <w:bCs/>
          <w:sz w:val="24"/>
          <w:szCs w:val="24"/>
        </w:rPr>
        <w:t xml:space="preserve">Взаимодействие природы и общества. </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position w:val="-1"/>
          <w:sz w:val="24"/>
          <w:szCs w:val="24"/>
        </w:rPr>
      </w:pPr>
      <w:r w:rsidRPr="001F1BD0">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F1BD0">
        <w:rPr>
          <w:rFonts w:ascii="Times New Roman" w:hAnsi="Times New Roman" w:cs="Times New Roman"/>
          <w:position w:val="-1"/>
          <w:sz w:val="24"/>
          <w:szCs w:val="24"/>
        </w:rPr>
        <w:t>др.).</w:t>
      </w:r>
    </w:p>
    <w:p w:rsidR="005E09AD" w:rsidRPr="001F1BD0" w:rsidRDefault="005E09AD"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p>
    <w:p w:rsidR="005E09AD" w:rsidRPr="001F1BD0" w:rsidRDefault="005E09AD" w:rsidP="005E09AD">
      <w:pPr>
        <w:tabs>
          <w:tab w:val="left" w:pos="426"/>
          <w:tab w:val="left" w:pos="4280"/>
          <w:tab w:val="left" w:pos="6180"/>
          <w:tab w:val="left" w:pos="7100"/>
          <w:tab w:val="left" w:pos="8880"/>
        </w:tabs>
        <w:autoSpaceDE w:val="0"/>
        <w:autoSpaceDN w:val="0"/>
        <w:adjustRightInd w:val="0"/>
        <w:spacing w:after="0" w:line="240" w:lineRule="auto"/>
        <w:ind w:firstLine="426"/>
        <w:contextualSpacing/>
        <w:jc w:val="center"/>
        <w:rPr>
          <w:rFonts w:ascii="Times New Roman" w:hAnsi="Times New Roman" w:cs="Times New Roman"/>
          <w:b/>
          <w:sz w:val="24"/>
          <w:szCs w:val="24"/>
        </w:rPr>
      </w:pPr>
      <w:r w:rsidRPr="001F1BD0">
        <w:rPr>
          <w:rFonts w:ascii="Times New Roman" w:hAnsi="Times New Roman" w:cs="Times New Roman"/>
          <w:b/>
          <w:sz w:val="24"/>
          <w:szCs w:val="24"/>
        </w:rPr>
        <w:t>8-9 классы</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b/>
          <w:bCs/>
          <w:sz w:val="24"/>
          <w:szCs w:val="24"/>
        </w:rPr>
        <w:t xml:space="preserve">Территория России на карте мира. </w:t>
      </w:r>
    </w:p>
    <w:p w:rsidR="00B35110" w:rsidRPr="001F1BD0" w:rsidRDefault="00B35110" w:rsidP="00B35110">
      <w:pPr>
        <w:tabs>
          <w:tab w:val="left" w:pos="142"/>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F1BD0">
        <w:rPr>
          <w:rFonts w:ascii="Times New Roman" w:hAnsi="Times New Roman" w:cs="Times New Roman"/>
          <w:sz w:val="24"/>
          <w:szCs w:val="24"/>
          <w:lang w:val="en-US"/>
        </w:rPr>
        <w:t>I</w:t>
      </w:r>
      <w:r w:rsidRPr="001F1BD0">
        <w:rPr>
          <w:rFonts w:ascii="Times New Roman" w:hAnsi="Times New Roman" w:cs="Times New Roman"/>
          <w:sz w:val="24"/>
          <w:szCs w:val="24"/>
        </w:rPr>
        <w:t xml:space="preserve"> вв. </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Общая характеристика природы России.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Рельеф и полезные ископаемые России. </w:t>
      </w:r>
      <w:r w:rsidRPr="001F1BD0">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lastRenderedPageBreak/>
        <w:t xml:space="preserve">Климат России. </w:t>
      </w:r>
      <w:r w:rsidRPr="001F1BD0">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Внутренние воды России. </w:t>
      </w:r>
      <w:r w:rsidRPr="001F1BD0">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Почвы России. </w:t>
      </w:r>
      <w:r w:rsidRPr="001F1BD0">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Растительный и животный мир России. </w:t>
      </w:r>
      <w:r w:rsidRPr="001F1BD0">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B3511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Природно-территориальные комплексы России.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Природное районирование. </w:t>
      </w:r>
      <w:r w:rsidRPr="001F1BD0">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Крупные природные комплексы России. </w:t>
      </w:r>
      <w:r w:rsidRPr="001F1BD0">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Урал (изменение природных особенностей с запада на восток, с севера на юг).</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Обобщение знаний по особенностям природы европейской части России.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35110" w:rsidRPr="001F1BD0" w:rsidRDefault="00B35110" w:rsidP="00B35110">
      <w:pPr>
        <w:tabs>
          <w:tab w:val="left" w:pos="426"/>
          <w:tab w:val="left" w:pos="2180"/>
          <w:tab w:val="left" w:pos="3460"/>
          <w:tab w:val="left" w:pos="5080"/>
          <w:tab w:val="left" w:pos="6440"/>
          <w:tab w:val="left" w:pos="794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B35110" w:rsidRPr="001F1BD0" w:rsidRDefault="00B35110" w:rsidP="00B35110">
      <w:pPr>
        <w:tabs>
          <w:tab w:val="left" w:pos="426"/>
          <w:tab w:val="left" w:pos="2180"/>
          <w:tab w:val="left" w:pos="3460"/>
          <w:tab w:val="left" w:pos="5080"/>
          <w:tab w:val="left" w:pos="6440"/>
          <w:tab w:val="left" w:pos="794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b/>
          <w:bCs/>
          <w:sz w:val="24"/>
          <w:szCs w:val="24"/>
        </w:rPr>
        <w:t xml:space="preserve">Население России. </w:t>
      </w:r>
    </w:p>
    <w:p w:rsidR="00B35110" w:rsidRPr="001F1BD0" w:rsidRDefault="00B35110" w:rsidP="00B35110">
      <w:pPr>
        <w:tabs>
          <w:tab w:val="left" w:pos="-142"/>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b/>
          <w:bCs/>
          <w:sz w:val="24"/>
          <w:szCs w:val="24"/>
        </w:rPr>
        <w:t>География своей местности.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b/>
          <w:bCs/>
          <w:sz w:val="24"/>
          <w:szCs w:val="24"/>
        </w:rPr>
      </w:pPr>
      <w:r w:rsidRPr="001F1BD0">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Хозяйство России.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Общая характеристика хозяйства. Географическое районирование. </w:t>
      </w:r>
      <w:r w:rsidRPr="001F1BD0">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Главные отрасли и межотраслевые комплексы. </w:t>
      </w:r>
      <w:r w:rsidRPr="001F1BD0">
        <w:rPr>
          <w:rFonts w:ascii="Times New Roman" w:hAnsi="Times New Roman" w:cs="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w:t>
      </w:r>
      <w:r w:rsidRPr="001F1BD0">
        <w:rPr>
          <w:rFonts w:ascii="Times New Roman" w:hAnsi="Times New Roman" w:cs="Times New Roman"/>
          <w:sz w:val="24"/>
          <w:szCs w:val="24"/>
        </w:rPr>
        <w:lastRenderedPageBreak/>
        <w:t>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662D5" w:rsidRDefault="00E662D5"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b/>
          <w:i/>
          <w:sz w:val="24"/>
          <w:szCs w:val="24"/>
        </w:rPr>
      </w:pP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b/>
          <w:i/>
          <w:sz w:val="24"/>
          <w:szCs w:val="24"/>
        </w:rPr>
      </w:pPr>
      <w:r w:rsidRPr="001F1BD0">
        <w:rPr>
          <w:rFonts w:ascii="Times New Roman" w:hAnsi="Times New Roman" w:cs="Times New Roman"/>
          <w:b/>
          <w:i/>
          <w:sz w:val="24"/>
          <w:szCs w:val="24"/>
        </w:rPr>
        <w:t xml:space="preserve">Хозяйство своей местности.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i/>
          <w:sz w:val="24"/>
          <w:szCs w:val="24"/>
        </w:rPr>
      </w:pPr>
      <w:r w:rsidRPr="001F1BD0">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bCs/>
          <w:sz w:val="24"/>
          <w:szCs w:val="24"/>
        </w:rPr>
      </w:pP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Районы России.</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Европейская часть России. </w:t>
      </w:r>
      <w:r w:rsidRPr="001F1BD0">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i/>
          <w:sz w:val="24"/>
          <w:szCs w:val="24"/>
        </w:rPr>
        <w:t>Города Центрального района. Древние города, промышленные и научные центры.</w:t>
      </w:r>
      <w:r w:rsidRPr="001F1BD0">
        <w:rPr>
          <w:rFonts w:ascii="Times New Roman" w:hAnsi="Times New Roman" w:cs="Times New Roman"/>
          <w:sz w:val="24"/>
          <w:szCs w:val="24"/>
        </w:rPr>
        <w:t xml:space="preserve"> Функциональное значение городов. Москва – столица Российской Федерации.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i/>
          <w:sz w:val="24"/>
          <w:szCs w:val="24"/>
        </w:rPr>
      </w:pPr>
      <w:r w:rsidRPr="001F1BD0">
        <w:rPr>
          <w:rFonts w:ascii="Times New Roman" w:hAnsi="Times New Roman" w:cs="Times New Roman"/>
          <w:i/>
          <w:sz w:val="24"/>
          <w:szCs w:val="24"/>
        </w:rPr>
        <w:t>Моря Атлантического океана, омывающие Россию: транспортное значение, ресурсы.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i/>
          <w:sz w:val="24"/>
          <w:szCs w:val="24"/>
        </w:rPr>
      </w:pPr>
      <w:r w:rsidRPr="001F1BD0">
        <w:rPr>
          <w:rFonts w:ascii="Times New Roman" w:hAnsi="Times New Roman" w:cs="Times New Roman"/>
          <w:i/>
          <w:sz w:val="24"/>
          <w:szCs w:val="24"/>
        </w:rPr>
        <w:t>Южные моря России: транспортное значение, ресурсы.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Азиатская часть России.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i/>
          <w:sz w:val="24"/>
          <w:szCs w:val="24"/>
        </w:rPr>
      </w:pPr>
      <w:r w:rsidRPr="001F1BD0">
        <w:rPr>
          <w:rFonts w:ascii="Times New Roman" w:hAnsi="Times New Roman" w:cs="Times New Roman"/>
          <w:i/>
          <w:sz w:val="24"/>
          <w:szCs w:val="24"/>
        </w:rPr>
        <w:t>Моря Северного Ледовитого океана: транспортное значение, ресурсы.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i/>
          <w:sz w:val="24"/>
          <w:szCs w:val="24"/>
        </w:rPr>
      </w:pPr>
      <w:r w:rsidRPr="001F1BD0">
        <w:rPr>
          <w:rFonts w:ascii="Times New Roman" w:hAnsi="Times New Roman" w:cs="Times New Roman"/>
          <w:i/>
          <w:sz w:val="24"/>
          <w:szCs w:val="24"/>
        </w:rPr>
        <w:t>Моря Тихого океана: транспортное значение, ресурсы.</w:t>
      </w:r>
    </w:p>
    <w:p w:rsidR="00B35110" w:rsidRPr="001F1BD0" w:rsidRDefault="00B35110" w:rsidP="00B35110">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35110" w:rsidRPr="001F1BD0" w:rsidRDefault="00B35110" w:rsidP="00B35110">
      <w:pPr>
        <w:tabs>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b/>
          <w:bCs/>
          <w:sz w:val="24"/>
          <w:szCs w:val="24"/>
        </w:rPr>
        <w:t xml:space="preserve">Россия в мире. </w:t>
      </w:r>
    </w:p>
    <w:p w:rsidR="00B35110" w:rsidRPr="001F1BD0" w:rsidRDefault="00B35110" w:rsidP="00B35110">
      <w:pPr>
        <w:tabs>
          <w:tab w:val="left" w:pos="284"/>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33074" w:rsidRPr="001F1BD0" w:rsidRDefault="00E33074" w:rsidP="00B35110">
      <w:pPr>
        <w:tabs>
          <w:tab w:val="left" w:pos="284"/>
          <w:tab w:val="left" w:pos="426"/>
          <w:tab w:val="left" w:pos="4280"/>
          <w:tab w:val="left" w:pos="6180"/>
          <w:tab w:val="left" w:pos="7100"/>
          <w:tab w:val="left" w:pos="8880"/>
        </w:tabs>
        <w:autoSpaceDE w:val="0"/>
        <w:autoSpaceDN w:val="0"/>
        <w:adjustRightInd w:val="0"/>
        <w:spacing w:after="0" w:line="240" w:lineRule="auto"/>
        <w:ind w:firstLine="426"/>
        <w:contextualSpacing/>
        <w:jc w:val="both"/>
        <w:rPr>
          <w:rFonts w:ascii="Times New Roman" w:hAnsi="Times New Roman" w:cs="Times New Roman"/>
          <w:b/>
          <w:i/>
          <w:sz w:val="24"/>
          <w:szCs w:val="24"/>
          <w:u w:val="single"/>
        </w:rPr>
      </w:pPr>
      <w:r w:rsidRPr="001F1BD0">
        <w:rPr>
          <w:rFonts w:ascii="Times New Roman" w:hAnsi="Times New Roman" w:cs="Times New Roman"/>
          <w:b/>
          <w:i/>
          <w:sz w:val="24"/>
          <w:szCs w:val="24"/>
          <w:u w:val="single"/>
        </w:rPr>
        <w:t>Б) Примерные темы практических работ:</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картой «Имена на карте».</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зенитального положения Солнца в разные периоды года.</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координат географических объектов по карте.</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положения объектов относительно друг друга:</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направлений и расстояний по глобусу и карте.</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азимута.</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Ориентирование на местности.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Составление плана местности.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коллекциями минералов, горных пород, полезных ископаемых.</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картографическими источниками: нанесение элементов рельефа.</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картографическими источниками: нанесение объектов гидрографии.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объектов гидрографии.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Ведение дневника погоды.</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средних температур, амплитуды и построение графиков.</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Изучение природных комплексов своей местности.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основных компонентов природы океанов Земли.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основных компонентов природы материков Земли.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lastRenderedPageBreak/>
        <w:t>Описание природных зон Земли.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Прогнозирование перспективных путей рационального природопользования.</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ГП и оценка его влияния на природу и жизнь людей в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Оценивание динамики изменения границ России и их значения.</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Решение задач на определение разницы во времени различных территорий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картографическими источниками: нанесение элементов рельефа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элементов рельефа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Построение профиля своей местности.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картографическими источниками: нанесение объектов гидрографии России .</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объектов гидрографии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Распределение количества осадков на территории России, работа с климатограммами.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характеристики климата своего региона.</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Составление прогноза погоды на основе различных</w:t>
      </w:r>
      <w:r w:rsidRPr="001F1BD0">
        <w:rPr>
          <w:rFonts w:ascii="Times New Roman" w:hAnsi="Times New Roman" w:cs="Times New Roman"/>
          <w:sz w:val="24"/>
          <w:szCs w:val="24"/>
        </w:rPr>
        <w:tab/>
        <w:t>источников информации.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основных компонентов природы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Сравнение особенностей природы отдельных регионов страны.</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видов особо охраняемых природных территорий России и их особенностей.</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особенностей размещения крупных народов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Чтение и анализ половозрастных пирамид.</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Оценивание демографической ситуации России и отдельных ее территорий.</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величины миграционного прироста населения в разных частях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Оценивание уровня урбанизации отдельных регионов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Описание основных компонентов природы своей местности.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Сравнение двух и более экономических районов России по заданным характеристикам.</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lastRenderedPageBreak/>
        <w:t>Создание презентационных материалов об экономических районах России на основе различных источников информации.</w:t>
      </w:r>
    </w:p>
    <w:p w:rsidR="00E33074" w:rsidRPr="001F1BD0" w:rsidRDefault="00E33074" w:rsidP="00E33074">
      <w:pPr>
        <w:numPr>
          <w:ilvl w:val="0"/>
          <w:numId w:val="44"/>
        </w:numPr>
        <w:tabs>
          <w:tab w:val="left" w:pos="851"/>
        </w:tabs>
        <w:spacing w:after="0" w:line="240" w:lineRule="auto"/>
        <w:ind w:left="0" w:firstLine="426"/>
        <w:contextualSpacing/>
        <w:jc w:val="both"/>
        <w:rPr>
          <w:rFonts w:ascii="Times New Roman" w:hAnsi="Times New Roman" w:cs="Times New Roman"/>
          <w:sz w:val="24"/>
          <w:szCs w:val="24"/>
        </w:rPr>
      </w:pPr>
      <w:r w:rsidRPr="001F1BD0">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D5CDD" w:rsidRDefault="000D5CDD" w:rsidP="00BA5257">
      <w:pPr>
        <w:autoSpaceDE w:val="0"/>
        <w:autoSpaceDN w:val="0"/>
        <w:adjustRightInd w:val="0"/>
        <w:spacing w:after="0" w:line="240" w:lineRule="auto"/>
        <w:ind w:firstLine="708"/>
        <w:contextualSpacing/>
        <w:jc w:val="center"/>
        <w:rPr>
          <w:rFonts w:ascii="Times New Roman" w:hAnsi="Times New Roman" w:cs="Times New Roman"/>
          <w:sz w:val="24"/>
          <w:szCs w:val="24"/>
          <w:u w:val="single"/>
        </w:rPr>
      </w:pPr>
    </w:p>
    <w:p w:rsidR="00843D5F" w:rsidRPr="00843D5F" w:rsidRDefault="00843D5F" w:rsidP="00843D5F">
      <w:pPr>
        <w:pStyle w:val="a5"/>
        <w:numPr>
          <w:ilvl w:val="0"/>
          <w:numId w:val="17"/>
        </w:numPr>
        <w:autoSpaceDE w:val="0"/>
        <w:autoSpaceDN w:val="0"/>
        <w:adjustRightInd w:val="0"/>
        <w:spacing w:after="0" w:line="240" w:lineRule="auto"/>
        <w:jc w:val="center"/>
        <w:rPr>
          <w:rFonts w:ascii="Times New Roman" w:hAnsi="Times New Roman" w:cs="Times New Roman"/>
          <w:b/>
          <w:sz w:val="24"/>
          <w:szCs w:val="24"/>
        </w:rPr>
      </w:pPr>
      <w:r w:rsidRPr="00843D5F">
        <w:rPr>
          <w:rFonts w:ascii="Times New Roman" w:hAnsi="Times New Roman" w:cs="Times New Roman"/>
          <w:b/>
          <w:sz w:val="24"/>
          <w:szCs w:val="24"/>
        </w:rPr>
        <w:t>Тематическое планирование с определением основных видов учебной деятельности</w:t>
      </w:r>
    </w:p>
    <w:p w:rsidR="00843D5F" w:rsidRPr="00843D5F" w:rsidRDefault="00843D5F" w:rsidP="00843D5F">
      <w:pPr>
        <w:autoSpaceDE w:val="0"/>
        <w:autoSpaceDN w:val="0"/>
        <w:adjustRightInd w:val="0"/>
        <w:spacing w:after="0" w:line="240" w:lineRule="auto"/>
        <w:ind w:firstLine="708"/>
        <w:jc w:val="both"/>
        <w:rPr>
          <w:rFonts w:ascii="Times New Roman" w:hAnsi="Times New Roman" w:cs="Times New Roman"/>
          <w:sz w:val="24"/>
          <w:szCs w:val="24"/>
        </w:rPr>
      </w:pPr>
      <w:r w:rsidRPr="00843D5F">
        <w:rPr>
          <w:rFonts w:ascii="Times New Roman" w:hAnsi="Times New Roman" w:cs="Times New Roman"/>
          <w:sz w:val="24"/>
          <w:szCs w:val="24"/>
        </w:rPr>
        <w:t>Тематическое планирование с определением основных видов учебной деятельности</w:t>
      </w:r>
      <w:r>
        <w:rPr>
          <w:rFonts w:ascii="Times New Roman" w:hAnsi="Times New Roman" w:cs="Times New Roman"/>
          <w:sz w:val="24"/>
          <w:szCs w:val="24"/>
        </w:rPr>
        <w:t xml:space="preserve"> представлено в авторской программе. Учитель организует образовательный процесс  (составляет рабочую программу, организует учебную деятельность) с учётом методических рекомендаций авторов УМК.</w:t>
      </w:r>
    </w:p>
    <w:p w:rsidR="00843D5F" w:rsidRPr="00843D5F" w:rsidRDefault="00843D5F" w:rsidP="00843D5F">
      <w:pPr>
        <w:autoSpaceDE w:val="0"/>
        <w:autoSpaceDN w:val="0"/>
        <w:adjustRightInd w:val="0"/>
        <w:spacing w:after="0" w:line="240" w:lineRule="auto"/>
        <w:ind w:firstLine="708"/>
        <w:contextualSpacing/>
        <w:jc w:val="center"/>
        <w:rPr>
          <w:rFonts w:ascii="Times New Roman" w:hAnsi="Times New Roman" w:cs="Times New Roman"/>
          <w:sz w:val="24"/>
          <w:szCs w:val="24"/>
        </w:rPr>
      </w:pPr>
    </w:p>
    <w:p w:rsidR="00843D5F" w:rsidRPr="00843D5F" w:rsidRDefault="00843D5F" w:rsidP="00843D5F">
      <w:pPr>
        <w:pStyle w:val="a5"/>
        <w:numPr>
          <w:ilvl w:val="0"/>
          <w:numId w:val="17"/>
        </w:numPr>
        <w:autoSpaceDE w:val="0"/>
        <w:autoSpaceDN w:val="0"/>
        <w:adjustRightInd w:val="0"/>
        <w:spacing w:after="0" w:line="240" w:lineRule="auto"/>
        <w:jc w:val="center"/>
        <w:rPr>
          <w:rFonts w:ascii="Times New Roman" w:hAnsi="Times New Roman" w:cs="Times New Roman"/>
          <w:b/>
          <w:sz w:val="24"/>
          <w:szCs w:val="24"/>
        </w:rPr>
      </w:pPr>
      <w:r w:rsidRPr="00843D5F">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843D5F" w:rsidRDefault="00843D5F" w:rsidP="00843D5F">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43D5F">
        <w:rPr>
          <w:rFonts w:ascii="Times New Roman" w:hAnsi="Times New Roman" w:cs="Times New Roman"/>
          <w:sz w:val="24"/>
          <w:szCs w:val="24"/>
        </w:rPr>
        <w:t xml:space="preserve">Образовательный процесс по географии </w:t>
      </w:r>
      <w:r w:rsidR="00B126BD">
        <w:rPr>
          <w:rFonts w:ascii="Times New Roman" w:hAnsi="Times New Roman" w:cs="Times New Roman"/>
          <w:sz w:val="24"/>
          <w:szCs w:val="24"/>
        </w:rPr>
        <w:t>обеспечен необходимыми учебно-методическими материалами: в школьной библиотеке имеются учебники, справочники, энциклопедии, мультимедийные пособия, в кабинете есть необходимые средства наглядности, оборудование для практических работ.</w:t>
      </w:r>
    </w:p>
    <w:p w:rsidR="00843D5F" w:rsidRDefault="00B126BD" w:rsidP="00B126BD">
      <w:pPr>
        <w:autoSpaceDE w:val="0"/>
        <w:autoSpaceDN w:val="0"/>
        <w:adjustRightInd w:val="0"/>
        <w:spacing w:after="0" w:line="240" w:lineRule="auto"/>
        <w:ind w:firstLine="708"/>
        <w:contextualSpacing/>
        <w:jc w:val="both"/>
        <w:rPr>
          <w:rFonts w:ascii="Times New Roman" w:hAnsi="Times New Roman" w:cs="Times New Roman"/>
          <w:sz w:val="24"/>
          <w:szCs w:val="24"/>
          <w:u w:val="single"/>
        </w:rPr>
      </w:pPr>
      <w:r>
        <w:rPr>
          <w:rFonts w:ascii="Times New Roman" w:hAnsi="Times New Roman" w:cs="Times New Roman"/>
          <w:sz w:val="24"/>
          <w:szCs w:val="24"/>
        </w:rPr>
        <w:t>Кабинет оснащён информационно-коммуникационными и другими техническими средствами обучения.</w:t>
      </w:r>
    </w:p>
    <w:p w:rsidR="00811B22" w:rsidRPr="00797138" w:rsidRDefault="00811B22" w:rsidP="00811B22">
      <w:pPr>
        <w:tabs>
          <w:tab w:val="left" w:pos="0"/>
          <w:tab w:val="left" w:pos="142"/>
        </w:tabs>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i/>
          <w:sz w:val="24"/>
          <w:szCs w:val="24"/>
        </w:rPr>
        <w:t xml:space="preserve">Учебники и методическое обеспечение </w:t>
      </w:r>
      <w:r w:rsidRPr="00797138">
        <w:rPr>
          <w:rFonts w:ascii="Times New Roman" w:hAnsi="Times New Roman" w:cs="Times New Roman"/>
          <w:sz w:val="24"/>
          <w:szCs w:val="24"/>
        </w:rPr>
        <w:t>учебного процесса предусматривает использование УМК (учебно-методических комплектов) линии «Полярная Звезда» под. ред. Профессора А.И. Алексеева с 5-9 класс:</w:t>
      </w:r>
    </w:p>
    <w:p w:rsidR="00811B22" w:rsidRPr="00797138" w:rsidRDefault="00811B22" w:rsidP="00811B22">
      <w:pPr>
        <w:spacing w:after="0" w:line="240" w:lineRule="auto"/>
        <w:contextualSpacing/>
        <w:rPr>
          <w:rFonts w:ascii="Times New Roman" w:hAnsi="Times New Roman" w:cs="Times New Roman"/>
          <w:i/>
          <w:sz w:val="24"/>
          <w:szCs w:val="24"/>
        </w:rPr>
      </w:pPr>
      <w:r w:rsidRPr="00797138">
        <w:rPr>
          <w:rFonts w:ascii="Times New Roman" w:hAnsi="Times New Roman" w:cs="Times New Roman"/>
          <w:i/>
          <w:sz w:val="24"/>
          <w:szCs w:val="24"/>
        </w:rPr>
        <w:t>Дидактический материал</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Комплект плакатов «Земля»</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Глобус географический</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Теллурий</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Компас</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Комплект географических таблиц</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Плакаты путешественников</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Коллекция «Почва и ее состав»</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Электронные географические карты</w:t>
      </w:r>
    </w:p>
    <w:p w:rsidR="00811B22" w:rsidRPr="00797138" w:rsidRDefault="00811B22" w:rsidP="00811B22">
      <w:pPr>
        <w:numPr>
          <w:ilvl w:val="1"/>
          <w:numId w:val="4"/>
        </w:num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Коллекция горных пород и минералов</w:t>
      </w:r>
    </w:p>
    <w:p w:rsidR="00811B22" w:rsidRPr="00797138" w:rsidRDefault="00811B22" w:rsidP="00811B22">
      <w:pPr>
        <w:pStyle w:val="a5"/>
        <w:numPr>
          <w:ilvl w:val="1"/>
          <w:numId w:val="4"/>
        </w:numPr>
        <w:spacing w:after="0" w:line="240" w:lineRule="auto"/>
        <w:rPr>
          <w:rFonts w:ascii="Times New Roman" w:hAnsi="Times New Roman" w:cs="Times New Roman"/>
          <w:i/>
          <w:sz w:val="24"/>
          <w:szCs w:val="24"/>
        </w:rPr>
      </w:pPr>
      <w:r w:rsidRPr="00797138">
        <w:rPr>
          <w:rFonts w:ascii="Times New Roman" w:hAnsi="Times New Roman" w:cs="Times New Roman"/>
          <w:i/>
          <w:sz w:val="24"/>
          <w:szCs w:val="24"/>
        </w:rPr>
        <w:t>Карты:</w:t>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76"/>
      </w:tblGrid>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Российская Федерация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Российская Федерация. Социально-экономическая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Россия географическая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Россия физическая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Австралия и Океания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Австралия и Новая Зеландия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Агроклиматические ресурсы России</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Африка/Западная Европа</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Африка политическая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Африка физическая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Государства Европы</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Евразия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Евразия/Австралия и Новая Зеландия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Европа физическая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Зоогеографическая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Месторождения полезных ископаемых</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Мира политическая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Мира физическая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Природные зоны России</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Северная Америка политическая/Северная Америка физическая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lastRenderedPageBreak/>
              <w:t>Тектоника и минеральные ресурсы России</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Центральная и Восточная Азия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Юго-Западная Азия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Юго-Восточная Азия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Южная Америка политическая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Южная Америка физическая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Карта мира политическая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Карта мира физическая</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Климатическая карта мира</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Климатическая карта России</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Физическая карта полушарий - начальная школа</w:t>
            </w:r>
          </w:p>
        </w:tc>
      </w:tr>
      <w:tr w:rsidR="00811B22" w:rsidRPr="00797138" w:rsidTr="00ED6DB2">
        <w:tc>
          <w:tcPr>
            <w:tcW w:w="8876" w:type="dxa"/>
            <w:shd w:val="clear" w:color="auto" w:fill="auto"/>
          </w:tcPr>
          <w:p w:rsidR="00811B22" w:rsidRPr="00797138" w:rsidRDefault="00811B22" w:rsidP="00ED6DB2">
            <w:pPr>
              <w:tabs>
                <w:tab w:val="left" w:pos="1605"/>
              </w:tabs>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Физическая карта полушарий средняя школа</w:t>
            </w:r>
          </w:p>
        </w:tc>
      </w:tr>
    </w:tbl>
    <w:p w:rsidR="00811B22" w:rsidRPr="00797138" w:rsidRDefault="00811B22" w:rsidP="00811B22">
      <w:pPr>
        <w:numPr>
          <w:ilvl w:val="1"/>
          <w:numId w:val="4"/>
        </w:numPr>
        <w:tabs>
          <w:tab w:val="clear" w:pos="1440"/>
          <w:tab w:val="num" w:pos="0"/>
        </w:tabs>
        <w:spacing w:after="0" w:line="240" w:lineRule="auto"/>
        <w:ind w:left="0" w:firstLine="0"/>
        <w:contextualSpacing/>
        <w:jc w:val="both"/>
        <w:rPr>
          <w:rFonts w:ascii="Times New Roman" w:hAnsi="Times New Roman" w:cs="Times New Roman"/>
          <w:i/>
          <w:sz w:val="24"/>
          <w:szCs w:val="24"/>
        </w:rPr>
      </w:pPr>
      <w:r w:rsidRPr="00797138">
        <w:rPr>
          <w:rFonts w:ascii="Times New Roman" w:hAnsi="Times New Roman" w:cs="Times New Roman"/>
          <w:i/>
          <w:sz w:val="24"/>
          <w:szCs w:val="24"/>
        </w:rPr>
        <w:t>Компьютер</w:t>
      </w:r>
    </w:p>
    <w:p w:rsidR="00811B22" w:rsidRPr="00797138" w:rsidRDefault="00811B22" w:rsidP="00811B22">
      <w:pPr>
        <w:numPr>
          <w:ilvl w:val="1"/>
          <w:numId w:val="4"/>
        </w:numPr>
        <w:tabs>
          <w:tab w:val="clear" w:pos="1440"/>
          <w:tab w:val="num" w:pos="0"/>
        </w:tabs>
        <w:spacing w:after="0" w:line="240" w:lineRule="auto"/>
        <w:ind w:left="0" w:firstLine="0"/>
        <w:contextualSpacing/>
        <w:jc w:val="both"/>
        <w:rPr>
          <w:rFonts w:ascii="Times New Roman" w:hAnsi="Times New Roman" w:cs="Times New Roman"/>
          <w:i/>
          <w:sz w:val="24"/>
          <w:szCs w:val="24"/>
        </w:rPr>
      </w:pPr>
      <w:r w:rsidRPr="00797138">
        <w:rPr>
          <w:rFonts w:ascii="Times New Roman" w:hAnsi="Times New Roman" w:cs="Times New Roman"/>
          <w:i/>
          <w:sz w:val="24"/>
          <w:szCs w:val="24"/>
        </w:rPr>
        <w:t>Мультимедийный проектор</w:t>
      </w:r>
    </w:p>
    <w:p w:rsidR="00811B22" w:rsidRPr="00797138" w:rsidRDefault="00811B22" w:rsidP="00811B22">
      <w:pPr>
        <w:numPr>
          <w:ilvl w:val="1"/>
          <w:numId w:val="4"/>
        </w:numPr>
        <w:tabs>
          <w:tab w:val="clear" w:pos="1440"/>
          <w:tab w:val="num" w:pos="0"/>
        </w:tabs>
        <w:spacing w:after="0" w:line="240" w:lineRule="auto"/>
        <w:ind w:left="0" w:firstLine="0"/>
        <w:contextualSpacing/>
        <w:jc w:val="both"/>
        <w:rPr>
          <w:rFonts w:ascii="Times New Roman" w:hAnsi="Times New Roman" w:cs="Times New Roman"/>
          <w:i/>
          <w:sz w:val="24"/>
          <w:szCs w:val="24"/>
        </w:rPr>
      </w:pPr>
      <w:r w:rsidRPr="00797138">
        <w:rPr>
          <w:rFonts w:ascii="Times New Roman" w:hAnsi="Times New Roman" w:cs="Times New Roman"/>
          <w:i/>
          <w:sz w:val="24"/>
          <w:szCs w:val="24"/>
        </w:rPr>
        <w:t>Интерактивная доска</w:t>
      </w:r>
    </w:p>
    <w:p w:rsidR="00811B22" w:rsidRPr="00797138" w:rsidRDefault="00811B22" w:rsidP="00811B22">
      <w:pPr>
        <w:numPr>
          <w:ilvl w:val="1"/>
          <w:numId w:val="4"/>
        </w:numPr>
        <w:tabs>
          <w:tab w:val="clear" w:pos="1440"/>
          <w:tab w:val="num" w:pos="0"/>
        </w:tabs>
        <w:spacing w:after="0" w:line="240" w:lineRule="auto"/>
        <w:ind w:left="0" w:firstLine="0"/>
        <w:contextualSpacing/>
        <w:jc w:val="both"/>
        <w:rPr>
          <w:rFonts w:ascii="Times New Roman" w:hAnsi="Times New Roman" w:cs="Times New Roman"/>
          <w:i/>
          <w:sz w:val="24"/>
          <w:szCs w:val="24"/>
        </w:rPr>
      </w:pPr>
      <w:r w:rsidRPr="00797138">
        <w:rPr>
          <w:rFonts w:ascii="Times New Roman" w:hAnsi="Times New Roman" w:cs="Times New Roman"/>
          <w:i/>
          <w:sz w:val="24"/>
          <w:szCs w:val="24"/>
        </w:rPr>
        <w:t>Видеомагнитофон</w:t>
      </w:r>
    </w:p>
    <w:p w:rsidR="00811B22" w:rsidRPr="00797138" w:rsidRDefault="00811B22" w:rsidP="00811B22">
      <w:pPr>
        <w:numPr>
          <w:ilvl w:val="1"/>
          <w:numId w:val="4"/>
        </w:numPr>
        <w:tabs>
          <w:tab w:val="clear" w:pos="1440"/>
          <w:tab w:val="num" w:pos="0"/>
        </w:tabs>
        <w:spacing w:after="0" w:line="240" w:lineRule="auto"/>
        <w:ind w:left="0" w:firstLine="0"/>
        <w:contextualSpacing/>
        <w:jc w:val="both"/>
        <w:rPr>
          <w:rFonts w:ascii="Times New Roman" w:hAnsi="Times New Roman" w:cs="Times New Roman"/>
          <w:i/>
          <w:sz w:val="24"/>
          <w:szCs w:val="24"/>
        </w:rPr>
      </w:pPr>
      <w:r w:rsidRPr="00797138">
        <w:rPr>
          <w:rFonts w:ascii="Times New Roman" w:hAnsi="Times New Roman" w:cs="Times New Roman"/>
          <w:i/>
          <w:sz w:val="24"/>
          <w:szCs w:val="24"/>
        </w:rPr>
        <w:t>Телевизор</w:t>
      </w:r>
    </w:p>
    <w:p w:rsidR="00811B22" w:rsidRPr="00797138" w:rsidRDefault="00811B22" w:rsidP="00811B22">
      <w:pPr>
        <w:numPr>
          <w:ilvl w:val="1"/>
          <w:numId w:val="4"/>
        </w:numPr>
        <w:tabs>
          <w:tab w:val="clear" w:pos="1440"/>
          <w:tab w:val="num" w:pos="0"/>
        </w:tabs>
        <w:spacing w:after="0" w:line="240" w:lineRule="auto"/>
        <w:ind w:left="0" w:firstLine="0"/>
        <w:contextualSpacing/>
        <w:jc w:val="both"/>
        <w:rPr>
          <w:rFonts w:ascii="Times New Roman" w:hAnsi="Times New Roman" w:cs="Times New Roman"/>
          <w:i/>
          <w:sz w:val="24"/>
          <w:szCs w:val="24"/>
        </w:rPr>
      </w:pPr>
      <w:r w:rsidRPr="00797138">
        <w:rPr>
          <w:rFonts w:ascii="Times New Roman" w:hAnsi="Times New Roman" w:cs="Times New Roman"/>
          <w:i/>
          <w:sz w:val="24"/>
          <w:szCs w:val="24"/>
        </w:rPr>
        <w:t>Коллекция учебных презентаций</w:t>
      </w:r>
    </w:p>
    <w:p w:rsidR="00811B22" w:rsidRPr="00797138" w:rsidRDefault="00811B22" w:rsidP="00811B22">
      <w:pPr>
        <w:numPr>
          <w:ilvl w:val="1"/>
          <w:numId w:val="4"/>
        </w:numPr>
        <w:tabs>
          <w:tab w:val="clear" w:pos="1440"/>
          <w:tab w:val="num" w:pos="0"/>
        </w:tabs>
        <w:spacing w:after="0" w:line="240" w:lineRule="auto"/>
        <w:ind w:left="0" w:firstLine="0"/>
        <w:contextualSpacing/>
        <w:jc w:val="both"/>
        <w:rPr>
          <w:rFonts w:ascii="Times New Roman" w:hAnsi="Times New Roman" w:cs="Times New Roman"/>
          <w:i/>
          <w:sz w:val="24"/>
          <w:szCs w:val="24"/>
        </w:rPr>
      </w:pPr>
      <w:r w:rsidRPr="00797138">
        <w:rPr>
          <w:rFonts w:ascii="Times New Roman" w:hAnsi="Times New Roman" w:cs="Times New Roman"/>
          <w:i/>
          <w:sz w:val="24"/>
          <w:szCs w:val="24"/>
        </w:rPr>
        <w:t xml:space="preserve">Учебные плакаты </w:t>
      </w:r>
    </w:p>
    <w:p w:rsidR="00843D5F" w:rsidRPr="001F1BD0" w:rsidRDefault="00843D5F" w:rsidP="00BA5257">
      <w:pPr>
        <w:autoSpaceDE w:val="0"/>
        <w:autoSpaceDN w:val="0"/>
        <w:adjustRightInd w:val="0"/>
        <w:spacing w:after="0" w:line="240" w:lineRule="auto"/>
        <w:ind w:firstLine="708"/>
        <w:contextualSpacing/>
        <w:jc w:val="center"/>
        <w:rPr>
          <w:rFonts w:ascii="Times New Roman" w:hAnsi="Times New Roman" w:cs="Times New Roman"/>
          <w:sz w:val="24"/>
          <w:szCs w:val="24"/>
          <w:u w:val="single"/>
        </w:rPr>
      </w:pPr>
    </w:p>
    <w:p w:rsidR="000D5CDD" w:rsidRPr="00843D5F" w:rsidRDefault="00843D5F" w:rsidP="00843D5F">
      <w:pPr>
        <w:autoSpaceDE w:val="0"/>
        <w:autoSpaceDN w:val="0"/>
        <w:adjustRightInd w:val="0"/>
        <w:spacing w:after="0" w:line="240" w:lineRule="auto"/>
        <w:contextualSpacing/>
        <w:jc w:val="center"/>
        <w:rPr>
          <w:rFonts w:ascii="Times New Roman" w:hAnsi="Times New Roman" w:cs="Times New Roman"/>
          <w:b/>
          <w:sz w:val="24"/>
          <w:szCs w:val="24"/>
        </w:rPr>
      </w:pPr>
      <w:r w:rsidRPr="00843D5F">
        <w:rPr>
          <w:rFonts w:ascii="Times New Roman" w:hAnsi="Times New Roman" w:cs="Times New Roman"/>
          <w:b/>
          <w:sz w:val="24"/>
          <w:szCs w:val="24"/>
        </w:rPr>
        <w:t xml:space="preserve">8. </w:t>
      </w:r>
      <w:r w:rsidR="00E63276" w:rsidRPr="00843D5F">
        <w:rPr>
          <w:rFonts w:ascii="Times New Roman" w:hAnsi="Times New Roman" w:cs="Times New Roman"/>
          <w:b/>
          <w:sz w:val="24"/>
          <w:szCs w:val="24"/>
        </w:rPr>
        <w:t>Планируемые р</w:t>
      </w:r>
      <w:r w:rsidR="00186EC7" w:rsidRPr="00843D5F">
        <w:rPr>
          <w:rFonts w:ascii="Times New Roman" w:hAnsi="Times New Roman" w:cs="Times New Roman"/>
          <w:b/>
          <w:sz w:val="24"/>
          <w:szCs w:val="24"/>
        </w:rPr>
        <w:t>езультаты изучения предмета</w:t>
      </w:r>
    </w:p>
    <w:p w:rsidR="00186EC7" w:rsidRPr="001F1BD0" w:rsidRDefault="00186EC7" w:rsidP="00BA525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F1BD0">
        <w:rPr>
          <w:rFonts w:ascii="Times New Roman" w:hAnsi="Times New Roman" w:cs="Times New Roman"/>
          <w:sz w:val="24"/>
          <w:szCs w:val="24"/>
        </w:rPr>
        <w:t>Содержание и методический аппарат учебников данной линии направлены на достижение учащимися личностных, метапредметных и предметных результатов обучения при изучении курса географии.</w:t>
      </w:r>
    </w:p>
    <w:p w:rsidR="009D1C12" w:rsidRPr="00797138" w:rsidRDefault="009D1C12" w:rsidP="00BA525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F1BD0">
        <w:rPr>
          <w:rFonts w:ascii="Times New Roman" w:hAnsi="Times New Roman" w:cs="Times New Roman"/>
          <w:sz w:val="24"/>
          <w:szCs w:val="24"/>
          <w:u w:val="single"/>
        </w:rPr>
        <w:t>Планируемые результаты</w:t>
      </w:r>
      <w:r w:rsidRPr="001F1BD0">
        <w:rPr>
          <w:rFonts w:ascii="Times New Roman" w:hAnsi="Times New Roman" w:cs="Times New Roman"/>
          <w:sz w:val="24"/>
          <w:szCs w:val="24"/>
        </w:rPr>
        <w:t xml:space="preserve"> на конец каждого года обучения отражают основные умения, которыми овладевают учащиеся в ходе учебной деятельности, связанной с освоением содержания учебного предмета «</w:t>
      </w:r>
      <w:r w:rsidR="00211FD5" w:rsidRPr="001F1BD0">
        <w:rPr>
          <w:rFonts w:ascii="Times New Roman" w:hAnsi="Times New Roman" w:cs="Times New Roman"/>
          <w:sz w:val="24"/>
          <w:szCs w:val="24"/>
        </w:rPr>
        <w:t>География</w:t>
      </w:r>
      <w:r w:rsidRPr="001F1BD0">
        <w:rPr>
          <w:rFonts w:ascii="Times New Roman" w:hAnsi="Times New Roman" w:cs="Times New Roman"/>
          <w:sz w:val="24"/>
          <w:szCs w:val="24"/>
        </w:rPr>
        <w:t xml:space="preserve">». Эти умения развиваются на протяжении всего курса </w:t>
      </w:r>
      <w:r w:rsidR="000A6A73" w:rsidRPr="001F1BD0">
        <w:rPr>
          <w:rFonts w:ascii="Times New Roman" w:hAnsi="Times New Roman" w:cs="Times New Roman"/>
          <w:sz w:val="24"/>
          <w:szCs w:val="24"/>
        </w:rPr>
        <w:t>географии</w:t>
      </w:r>
      <w:r w:rsidRPr="001F1BD0">
        <w:rPr>
          <w:rFonts w:ascii="Times New Roman" w:hAnsi="Times New Roman" w:cs="Times New Roman"/>
          <w:sz w:val="24"/>
          <w:szCs w:val="24"/>
        </w:rPr>
        <w:t xml:space="preserve"> в основной</w:t>
      </w:r>
      <w:r w:rsidRPr="00797138">
        <w:rPr>
          <w:rFonts w:ascii="Times New Roman" w:hAnsi="Times New Roman" w:cs="Times New Roman"/>
          <w:sz w:val="24"/>
          <w:szCs w:val="24"/>
        </w:rPr>
        <w:t xml:space="preserve"> школе, при этом мы выделяем три основные уровня овладения тем или иным предметным или </w:t>
      </w:r>
      <w:r w:rsidRPr="00797138">
        <w:rPr>
          <w:rFonts w:ascii="Times New Roman" w:hAnsi="Times New Roman" w:cs="Times New Roman"/>
          <w:i/>
          <w:sz w:val="24"/>
          <w:szCs w:val="24"/>
        </w:rPr>
        <w:t>метапредметным</w:t>
      </w:r>
      <w:r w:rsidR="000A6A73" w:rsidRPr="00797138">
        <w:rPr>
          <w:rFonts w:ascii="Times New Roman" w:hAnsi="Times New Roman" w:cs="Times New Roman"/>
          <w:i/>
          <w:sz w:val="24"/>
          <w:szCs w:val="24"/>
        </w:rPr>
        <w:t xml:space="preserve"> </w:t>
      </w:r>
      <w:r w:rsidRPr="00797138">
        <w:rPr>
          <w:rFonts w:ascii="Times New Roman" w:hAnsi="Times New Roman" w:cs="Times New Roman"/>
          <w:i/>
          <w:sz w:val="24"/>
          <w:szCs w:val="24"/>
        </w:rPr>
        <w:t>умением</w:t>
      </w:r>
      <w:r w:rsidRPr="00797138">
        <w:rPr>
          <w:rFonts w:ascii="Times New Roman" w:hAnsi="Times New Roman" w:cs="Times New Roman"/>
          <w:sz w:val="24"/>
          <w:szCs w:val="24"/>
        </w:rPr>
        <w:t xml:space="preserve">: </w:t>
      </w:r>
    </w:p>
    <w:p w:rsidR="009D1C12" w:rsidRPr="00797138" w:rsidRDefault="009D1C12" w:rsidP="00BA5257">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797138">
        <w:rPr>
          <w:rFonts w:ascii="Times New Roman" w:hAnsi="Times New Roman" w:cs="Times New Roman"/>
          <w:sz w:val="24"/>
          <w:szCs w:val="24"/>
        </w:rPr>
        <w:t>- выполнение учебного действия под руководством учителя и самостоятельно по образцу;</w:t>
      </w:r>
    </w:p>
    <w:p w:rsidR="009D1C12" w:rsidRPr="00797138" w:rsidRDefault="009D1C12" w:rsidP="00BA5257">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 выполнение действия самостоятельно по алгоритму (памятке, рекомендациям); на этом этапе ученик знает последовательность действий, которая приведёт к нужному результату, может самостоятельно оценить результат своей деятельности;  </w:t>
      </w:r>
    </w:p>
    <w:p w:rsidR="009D1C12" w:rsidRPr="00797138" w:rsidRDefault="009D1C12" w:rsidP="00BA5257">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797138">
        <w:rPr>
          <w:rFonts w:ascii="Times New Roman" w:hAnsi="Times New Roman" w:cs="Times New Roman"/>
          <w:sz w:val="24"/>
          <w:szCs w:val="24"/>
        </w:rPr>
        <w:t>- использование приобретённых знаний и умений в самостоятельной учебной и практической деятельности.</w:t>
      </w:r>
    </w:p>
    <w:p w:rsidR="009D1C12" w:rsidRPr="00797138" w:rsidRDefault="009D1C12" w:rsidP="00BA5257">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По мере усложнения предметного содержания увеличивается степень самостоятельности в овладении уже известным ученикам видами деятельности. </w:t>
      </w:r>
    </w:p>
    <w:p w:rsidR="00BA5257" w:rsidRPr="001722DE" w:rsidRDefault="00BA5257" w:rsidP="00BA5257">
      <w:pPr>
        <w:autoSpaceDE w:val="0"/>
        <w:autoSpaceDN w:val="0"/>
        <w:adjustRightInd w:val="0"/>
        <w:spacing w:after="0" w:line="240" w:lineRule="auto"/>
        <w:contextualSpacing/>
        <w:jc w:val="center"/>
        <w:rPr>
          <w:rFonts w:ascii="Times New Roman" w:hAnsi="Times New Roman" w:cs="Times New Roman"/>
          <w:b/>
          <w:sz w:val="24"/>
          <w:szCs w:val="24"/>
        </w:rPr>
      </w:pPr>
    </w:p>
    <w:p w:rsidR="009D1C12" w:rsidRPr="00797138" w:rsidRDefault="009D1C12" w:rsidP="00BA5257">
      <w:pPr>
        <w:autoSpaceDE w:val="0"/>
        <w:autoSpaceDN w:val="0"/>
        <w:adjustRightInd w:val="0"/>
        <w:spacing w:after="0" w:line="240" w:lineRule="auto"/>
        <w:contextualSpacing/>
        <w:jc w:val="center"/>
        <w:rPr>
          <w:rFonts w:ascii="Times New Roman" w:hAnsi="Times New Roman" w:cs="Times New Roman"/>
          <w:b/>
          <w:sz w:val="24"/>
          <w:szCs w:val="24"/>
        </w:rPr>
      </w:pPr>
      <w:r w:rsidRPr="00797138">
        <w:rPr>
          <w:rFonts w:ascii="Times New Roman" w:hAnsi="Times New Roman" w:cs="Times New Roman"/>
          <w:b/>
          <w:sz w:val="24"/>
          <w:szCs w:val="24"/>
        </w:rPr>
        <w:t>5 класс</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Умения, формируемые и развиваемые на всех уроках, обеспечивающие достижение планируемых результатов:</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Метапредметные:</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ставить учебную задачу, планировать её решение, осуществлять контроль;</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анализировать и оценивать собственную учебную деятельность;</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давать развёрнутый монологический ответ на вопрос, подтверждая его примерами;</w:t>
      </w:r>
    </w:p>
    <w:p w:rsidR="002244C0" w:rsidRPr="00797138" w:rsidRDefault="002244C0"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выделять главное, существенные признаки понятий;</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осуществлять учебное сотрудничество с учителем и сверстниками в ходе коллективной, парной, групповой работы;</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использовать в практической и учебной деятельности навыки поискового/просмотрового чтения</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рабо</w:t>
      </w:r>
      <w:r w:rsidR="000A6A73" w:rsidRPr="00797138">
        <w:rPr>
          <w:rFonts w:ascii="Times New Roman" w:hAnsi="Times New Roman" w:cs="Times New Roman"/>
          <w:sz w:val="24"/>
          <w:szCs w:val="24"/>
        </w:rPr>
        <w:t xml:space="preserve">тать со справочной литературой </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 извлекать </w:t>
      </w:r>
      <w:r w:rsidR="000A6A73" w:rsidRPr="00797138">
        <w:rPr>
          <w:rFonts w:ascii="Times New Roman" w:hAnsi="Times New Roman" w:cs="Times New Roman"/>
          <w:sz w:val="24"/>
          <w:szCs w:val="24"/>
        </w:rPr>
        <w:t xml:space="preserve">из графической </w:t>
      </w:r>
      <w:r w:rsidRPr="00797138">
        <w:rPr>
          <w:rFonts w:ascii="Times New Roman" w:hAnsi="Times New Roman" w:cs="Times New Roman"/>
          <w:sz w:val="24"/>
          <w:szCs w:val="24"/>
        </w:rPr>
        <w:t>инфор</w:t>
      </w:r>
      <w:r w:rsidR="000A6A73" w:rsidRPr="00797138">
        <w:rPr>
          <w:rFonts w:ascii="Times New Roman" w:hAnsi="Times New Roman" w:cs="Times New Roman"/>
          <w:sz w:val="24"/>
          <w:szCs w:val="24"/>
        </w:rPr>
        <w:t>мации</w:t>
      </w:r>
      <w:r w:rsidRPr="00797138">
        <w:rPr>
          <w:rFonts w:ascii="Times New Roman" w:hAnsi="Times New Roman" w:cs="Times New Roman"/>
          <w:sz w:val="24"/>
          <w:szCs w:val="24"/>
        </w:rPr>
        <w:t>, представлять информацию в виде схемы;</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классифицировать и группировать объекты по заданным параметрам</w:t>
      </w:r>
      <w:r w:rsidR="002244C0" w:rsidRPr="00797138">
        <w:rPr>
          <w:rFonts w:ascii="Times New Roman" w:hAnsi="Times New Roman" w:cs="Times New Roman"/>
          <w:sz w:val="24"/>
          <w:szCs w:val="24"/>
        </w:rPr>
        <w:t>;</w:t>
      </w:r>
    </w:p>
    <w:p w:rsidR="002244C0" w:rsidRPr="00797138" w:rsidRDefault="002244C0"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оценивать работу одноклассников.</w:t>
      </w:r>
    </w:p>
    <w:p w:rsidR="009D1C12" w:rsidRPr="00797138" w:rsidRDefault="009D1C12" w:rsidP="00BA5257">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lastRenderedPageBreak/>
        <w:t>Предметные</w:t>
      </w:r>
      <w:r w:rsidR="00D62BC3" w:rsidRPr="00797138">
        <w:rPr>
          <w:rFonts w:ascii="Times New Roman" w:hAnsi="Times New Roman" w:cs="Times New Roman"/>
          <w:i/>
          <w:sz w:val="24"/>
          <w:szCs w:val="24"/>
          <w:u w:val="single"/>
        </w:rPr>
        <w:t xml:space="preserve"> результаты обучения</w:t>
      </w:r>
      <w:r w:rsidRPr="00797138">
        <w:rPr>
          <w:rFonts w:ascii="Times New Roman" w:hAnsi="Times New Roman" w:cs="Times New Roman"/>
          <w:i/>
          <w:sz w:val="24"/>
          <w:szCs w:val="24"/>
          <w:u w:val="single"/>
        </w:rPr>
        <w:t>:</w:t>
      </w:r>
    </w:p>
    <w:p w:rsidR="00D62BC3" w:rsidRPr="00797138" w:rsidRDefault="00D62BC3" w:rsidP="00BA5257">
      <w:pPr>
        <w:pStyle w:val="a9"/>
        <w:contextualSpacing/>
        <w:jc w:val="both"/>
        <w:rPr>
          <w:rFonts w:ascii="Times New Roman" w:hAnsi="Times New Roman" w:cs="Times New Roman"/>
          <w:b/>
          <w:i/>
          <w:sz w:val="24"/>
          <w:szCs w:val="24"/>
        </w:rPr>
      </w:pPr>
      <w:r w:rsidRPr="00797138">
        <w:rPr>
          <w:rFonts w:ascii="Times New Roman" w:hAnsi="Times New Roman" w:cs="Times New Roman"/>
          <w:b/>
          <w:sz w:val="24"/>
          <w:szCs w:val="24"/>
        </w:rPr>
        <w:t xml:space="preserve">Раздел 1.  Источники географической информации. </w:t>
      </w:r>
    </w:p>
    <w:p w:rsidR="00D62BC3" w:rsidRPr="00797138" w:rsidRDefault="00D62BC3" w:rsidP="00BA5257">
      <w:pPr>
        <w:pStyle w:val="a9"/>
        <w:contextualSpacing/>
        <w:jc w:val="both"/>
        <w:rPr>
          <w:rFonts w:ascii="Times New Roman" w:hAnsi="Times New Roman" w:cs="Times New Roman"/>
          <w:b/>
          <w:i/>
          <w:sz w:val="24"/>
          <w:szCs w:val="24"/>
        </w:rPr>
      </w:pPr>
      <w:r w:rsidRPr="00797138">
        <w:rPr>
          <w:rFonts w:ascii="Times New Roman" w:hAnsi="Times New Roman" w:cs="Times New Roman"/>
          <w:b/>
          <w:i/>
          <w:sz w:val="24"/>
          <w:szCs w:val="24"/>
        </w:rPr>
        <w:t xml:space="preserve">Тема1. Развитие географических знаний о Земле </w:t>
      </w:r>
    </w:p>
    <w:p w:rsidR="00D62BC3" w:rsidRPr="00797138" w:rsidRDefault="00D62BC3" w:rsidP="00BA5257">
      <w:pPr>
        <w:pStyle w:val="a9"/>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D62BC3" w:rsidRPr="00797138" w:rsidRDefault="00D62BC3" w:rsidP="00BA5257">
      <w:pPr>
        <w:pStyle w:val="a9"/>
        <w:numPr>
          <w:ilvl w:val="0"/>
          <w:numId w:val="28"/>
        </w:numPr>
        <w:tabs>
          <w:tab w:val="right" w:pos="426"/>
        </w:tabs>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r w:rsidR="00E864B7" w:rsidRPr="00797138">
        <w:rPr>
          <w:rFonts w:ascii="Times New Roman" w:hAnsi="Times New Roman" w:cs="Times New Roman"/>
          <w:sz w:val="24"/>
          <w:szCs w:val="24"/>
        </w:rPr>
        <w:t>;</w:t>
      </w:r>
    </w:p>
    <w:p w:rsidR="00E864B7" w:rsidRPr="00797138" w:rsidRDefault="00E864B7" w:rsidP="00BA5257">
      <w:pPr>
        <w:pStyle w:val="a9"/>
        <w:numPr>
          <w:ilvl w:val="0"/>
          <w:numId w:val="28"/>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показывать по карте маршруты путешествий разного времени и периодов;</w:t>
      </w:r>
    </w:p>
    <w:p w:rsidR="00E864B7" w:rsidRPr="00797138" w:rsidRDefault="00E864B7" w:rsidP="00BA5257">
      <w:pPr>
        <w:pStyle w:val="a9"/>
        <w:ind w:left="284"/>
        <w:contextualSpacing/>
        <w:jc w:val="both"/>
        <w:rPr>
          <w:rFonts w:ascii="Times New Roman" w:hAnsi="Times New Roman" w:cs="Times New Roman"/>
          <w:sz w:val="24"/>
          <w:szCs w:val="24"/>
        </w:rPr>
      </w:pPr>
      <w:r w:rsidRPr="00797138">
        <w:rPr>
          <w:rFonts w:ascii="Times New Roman" w:hAnsi="Times New Roman" w:cs="Times New Roman"/>
          <w:b/>
          <w:i/>
          <w:sz w:val="24"/>
          <w:szCs w:val="24"/>
        </w:rPr>
        <w:t xml:space="preserve"> Тема2. Земля – планета Солнечной системы</w:t>
      </w:r>
      <w:r w:rsidRPr="00797138">
        <w:rPr>
          <w:rFonts w:ascii="Times New Roman" w:hAnsi="Times New Roman" w:cs="Times New Roman"/>
          <w:sz w:val="24"/>
          <w:szCs w:val="24"/>
        </w:rPr>
        <w:t xml:space="preserve"> </w:t>
      </w:r>
    </w:p>
    <w:p w:rsidR="00E864B7" w:rsidRPr="00797138" w:rsidRDefault="00E864B7" w:rsidP="00BA5257">
      <w:pPr>
        <w:pStyle w:val="a9"/>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E864B7" w:rsidRPr="00797138" w:rsidRDefault="00E864B7" w:rsidP="00BA5257">
      <w:pPr>
        <w:pStyle w:val="a9"/>
        <w:numPr>
          <w:ilvl w:val="0"/>
          <w:numId w:val="29"/>
        </w:numPr>
        <w:tabs>
          <w:tab w:val="right" w:pos="284"/>
        </w:tabs>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называть и показывать планеты Солнечной системы;</w:t>
      </w:r>
    </w:p>
    <w:p w:rsidR="00E864B7" w:rsidRPr="00797138" w:rsidRDefault="00E864B7" w:rsidP="00BA5257">
      <w:pPr>
        <w:pStyle w:val="a9"/>
        <w:numPr>
          <w:ilvl w:val="0"/>
          <w:numId w:val="29"/>
        </w:numPr>
        <w:tabs>
          <w:tab w:val="right" w:pos="284"/>
        </w:tabs>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объяснять понятия: солнечная система, планета, тропики, полярные круги, экватор, земная ось, пояса освещенности;</w:t>
      </w:r>
    </w:p>
    <w:p w:rsidR="00E864B7" w:rsidRPr="00797138" w:rsidRDefault="00E864B7" w:rsidP="00BA5257">
      <w:pPr>
        <w:pStyle w:val="a9"/>
        <w:numPr>
          <w:ilvl w:val="0"/>
          <w:numId w:val="29"/>
        </w:numPr>
        <w:tabs>
          <w:tab w:val="right" w:pos="284"/>
        </w:tabs>
        <w:ind w:left="0" w:firstLine="0"/>
        <w:contextualSpacing/>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географических следствий движения Земли;</w:t>
      </w:r>
    </w:p>
    <w:p w:rsidR="00E864B7" w:rsidRPr="00797138" w:rsidRDefault="00E864B7" w:rsidP="00BA5257">
      <w:pPr>
        <w:pStyle w:val="a9"/>
        <w:tabs>
          <w:tab w:val="right" w:pos="284"/>
        </w:tabs>
        <w:contextualSpacing/>
        <w:jc w:val="both"/>
        <w:rPr>
          <w:rFonts w:ascii="Times New Roman" w:hAnsi="Times New Roman" w:cs="Times New Roman"/>
          <w:sz w:val="24"/>
          <w:szCs w:val="24"/>
        </w:rPr>
      </w:pPr>
      <w:r w:rsidRPr="00797138">
        <w:rPr>
          <w:rFonts w:ascii="Times New Roman" w:hAnsi="Times New Roman" w:cs="Times New Roman"/>
          <w:b/>
          <w:i/>
          <w:sz w:val="24"/>
          <w:szCs w:val="24"/>
        </w:rPr>
        <w:t xml:space="preserve"> Тема3.План и карта</w:t>
      </w:r>
    </w:p>
    <w:p w:rsidR="00E864B7" w:rsidRPr="00797138" w:rsidRDefault="00E864B7" w:rsidP="00BA5257">
      <w:pPr>
        <w:pStyle w:val="a9"/>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6A6335" w:rsidRPr="00797138" w:rsidRDefault="00E864B7" w:rsidP="00BA5257">
      <w:pPr>
        <w:pStyle w:val="a5"/>
        <w:numPr>
          <w:ilvl w:val="0"/>
          <w:numId w:val="30"/>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объяснять значение понятий: стороны горизонта, ориентирование, план местности, географическая карта, масштаб, азимут, глобус</w:t>
      </w:r>
      <w:r w:rsidR="006A6335" w:rsidRPr="00797138">
        <w:rPr>
          <w:rFonts w:ascii="Times New Roman" w:hAnsi="Times New Roman" w:cs="Times New Roman"/>
          <w:sz w:val="24"/>
          <w:szCs w:val="24"/>
        </w:rPr>
        <w:t>,</w:t>
      </w:r>
    </w:p>
    <w:p w:rsidR="000A6A73" w:rsidRPr="00797138" w:rsidRDefault="006A6335" w:rsidP="00BA5257">
      <w:pPr>
        <w:pStyle w:val="a5"/>
        <w:numPr>
          <w:ilvl w:val="0"/>
          <w:numId w:val="30"/>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называть, находить и показывать:</w:t>
      </w:r>
      <w:r w:rsidR="00E864B7" w:rsidRPr="00797138">
        <w:rPr>
          <w:rFonts w:ascii="Times New Roman" w:hAnsi="Times New Roman" w:cs="Times New Roman"/>
          <w:sz w:val="24"/>
          <w:szCs w:val="24"/>
        </w:rPr>
        <w:t xml:space="preserve"> градусная сеть, параллели, меридианы, географическая </w:t>
      </w:r>
      <w:r w:rsidRPr="00797138">
        <w:rPr>
          <w:rFonts w:ascii="Times New Roman" w:hAnsi="Times New Roman" w:cs="Times New Roman"/>
          <w:sz w:val="24"/>
          <w:szCs w:val="24"/>
        </w:rPr>
        <w:t>широта и долгота, координаты;</w:t>
      </w:r>
    </w:p>
    <w:p w:rsidR="006A6335" w:rsidRPr="00797138" w:rsidRDefault="006A6335" w:rsidP="00BA5257">
      <w:pPr>
        <w:pStyle w:val="a5"/>
        <w:numPr>
          <w:ilvl w:val="0"/>
          <w:numId w:val="30"/>
        </w:numPr>
        <w:tabs>
          <w:tab w:val="right" w:pos="284"/>
        </w:tabs>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решение практические задачи по плану и карте;</w:t>
      </w:r>
    </w:p>
    <w:p w:rsidR="006A6335" w:rsidRPr="00797138" w:rsidRDefault="006A6335" w:rsidP="00BA5257">
      <w:pPr>
        <w:pStyle w:val="a5"/>
        <w:numPr>
          <w:ilvl w:val="0"/>
          <w:numId w:val="30"/>
        </w:numPr>
        <w:tabs>
          <w:tab w:val="right" w:pos="284"/>
        </w:tabs>
        <w:suppressAutoHyphens/>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составление простейшего плана местности;</w:t>
      </w:r>
    </w:p>
    <w:p w:rsidR="006A6335" w:rsidRPr="00797138" w:rsidRDefault="006A6335" w:rsidP="00BA5257">
      <w:pPr>
        <w:pStyle w:val="a9"/>
        <w:contextualSpacing/>
        <w:jc w:val="both"/>
        <w:rPr>
          <w:rFonts w:ascii="Times New Roman" w:hAnsi="Times New Roman" w:cs="Times New Roman"/>
          <w:b/>
          <w:sz w:val="24"/>
          <w:szCs w:val="24"/>
        </w:rPr>
      </w:pPr>
      <w:r w:rsidRPr="00797138">
        <w:rPr>
          <w:rFonts w:ascii="Times New Roman" w:hAnsi="Times New Roman" w:cs="Times New Roman"/>
          <w:b/>
          <w:sz w:val="24"/>
          <w:szCs w:val="24"/>
        </w:rPr>
        <w:t>Раздел 2. Природа Земли и человек. 15 часов</w:t>
      </w:r>
    </w:p>
    <w:p w:rsidR="006A6335" w:rsidRPr="00797138" w:rsidRDefault="006A6335" w:rsidP="00BA5257">
      <w:pPr>
        <w:pStyle w:val="a9"/>
        <w:contextualSpacing/>
        <w:jc w:val="both"/>
        <w:rPr>
          <w:rFonts w:ascii="Times New Roman" w:hAnsi="Times New Roman" w:cs="Times New Roman"/>
          <w:b/>
          <w:i/>
          <w:sz w:val="24"/>
          <w:szCs w:val="24"/>
        </w:rPr>
      </w:pPr>
      <w:r w:rsidRPr="00797138">
        <w:rPr>
          <w:rFonts w:ascii="Times New Roman" w:hAnsi="Times New Roman" w:cs="Times New Roman"/>
          <w:b/>
          <w:i/>
          <w:sz w:val="24"/>
          <w:szCs w:val="24"/>
        </w:rPr>
        <w:t xml:space="preserve">Тема1. Человек на Земле – 3 часа. </w:t>
      </w:r>
    </w:p>
    <w:p w:rsidR="006A6335" w:rsidRPr="00797138" w:rsidRDefault="006A6335" w:rsidP="00BA5257">
      <w:pPr>
        <w:pStyle w:val="a9"/>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6A6335" w:rsidRPr="00797138" w:rsidRDefault="006A6335" w:rsidP="00BA5257">
      <w:pPr>
        <w:pStyle w:val="a9"/>
        <w:numPr>
          <w:ilvl w:val="0"/>
          <w:numId w:val="32"/>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основные пути расселения древнего человека;</w:t>
      </w:r>
    </w:p>
    <w:p w:rsidR="006A6335" w:rsidRPr="00797138" w:rsidRDefault="006A6335" w:rsidP="00BA5257">
      <w:pPr>
        <w:pStyle w:val="a9"/>
        <w:numPr>
          <w:ilvl w:val="0"/>
          <w:numId w:val="32"/>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называть основные расы и их внешние признаки;</w:t>
      </w:r>
    </w:p>
    <w:p w:rsidR="006A6335" w:rsidRPr="00797138" w:rsidRDefault="006A6335" w:rsidP="00BA5257">
      <w:pPr>
        <w:pStyle w:val="a9"/>
        <w:numPr>
          <w:ilvl w:val="0"/>
          <w:numId w:val="32"/>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находить на политической карте мира свою страну, страны-соседи, ключевые страны;</w:t>
      </w:r>
    </w:p>
    <w:p w:rsidR="006A6335" w:rsidRPr="00797138" w:rsidRDefault="006A6335" w:rsidP="00BA5257">
      <w:pPr>
        <w:pStyle w:val="a9"/>
        <w:numPr>
          <w:ilvl w:val="0"/>
          <w:numId w:val="32"/>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сравнивать страны по величине территории и расположению.</w:t>
      </w:r>
    </w:p>
    <w:p w:rsidR="006A6335" w:rsidRPr="00797138" w:rsidRDefault="006A6335" w:rsidP="00BA5257">
      <w:pPr>
        <w:pStyle w:val="a9"/>
        <w:contextualSpacing/>
        <w:jc w:val="both"/>
        <w:rPr>
          <w:rFonts w:ascii="Times New Roman" w:hAnsi="Times New Roman" w:cs="Times New Roman"/>
          <w:sz w:val="24"/>
          <w:szCs w:val="24"/>
        </w:rPr>
      </w:pPr>
      <w:r w:rsidRPr="00797138">
        <w:rPr>
          <w:rFonts w:ascii="Times New Roman" w:hAnsi="Times New Roman" w:cs="Times New Roman"/>
          <w:b/>
          <w:i/>
          <w:sz w:val="24"/>
          <w:szCs w:val="24"/>
        </w:rPr>
        <w:t>Тема2. Литосфера – твердая оболочка Земли – 12 часов.</w:t>
      </w:r>
      <w:r w:rsidRPr="00797138">
        <w:rPr>
          <w:rFonts w:ascii="Times New Roman" w:hAnsi="Times New Roman" w:cs="Times New Roman"/>
          <w:sz w:val="24"/>
          <w:szCs w:val="24"/>
        </w:rPr>
        <w:t xml:space="preserve"> </w:t>
      </w:r>
    </w:p>
    <w:p w:rsidR="00CC4E42" w:rsidRPr="00797138" w:rsidRDefault="00CC4E42" w:rsidP="00BA5257">
      <w:pPr>
        <w:pStyle w:val="a9"/>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CC4E42" w:rsidRPr="00797138" w:rsidRDefault="00CC4E42" w:rsidP="00BA5257">
      <w:pPr>
        <w:pStyle w:val="a9"/>
        <w:numPr>
          <w:ilvl w:val="0"/>
          <w:numId w:val="33"/>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объяснять значение понятий: литосфера, рельеф, горные породы, земная кора, полезные</w:t>
      </w:r>
    </w:p>
    <w:p w:rsidR="00CC4E42" w:rsidRPr="00797138" w:rsidRDefault="00CC4E42" w:rsidP="00BA5257">
      <w:pPr>
        <w:pStyle w:val="a9"/>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ископаемые, горы, равнины;</w:t>
      </w:r>
    </w:p>
    <w:p w:rsidR="00CC4E42" w:rsidRPr="00797138" w:rsidRDefault="00CC4E42" w:rsidP="00BA5257">
      <w:pPr>
        <w:pStyle w:val="a9"/>
        <w:numPr>
          <w:ilvl w:val="0"/>
          <w:numId w:val="33"/>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называть показывать географические объекты и наносить их на контурную карту;</w:t>
      </w:r>
    </w:p>
    <w:p w:rsidR="00CC4E42" w:rsidRPr="00797138" w:rsidRDefault="00CC4E42" w:rsidP="00BA5257">
      <w:pPr>
        <w:pStyle w:val="a9"/>
        <w:numPr>
          <w:ilvl w:val="0"/>
          <w:numId w:val="33"/>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основных форм рельефа суши;</w:t>
      </w:r>
    </w:p>
    <w:p w:rsidR="00CC4E42" w:rsidRPr="00797138" w:rsidRDefault="00CC4E42" w:rsidP="00BA5257">
      <w:pPr>
        <w:pStyle w:val="a9"/>
        <w:numPr>
          <w:ilvl w:val="0"/>
          <w:numId w:val="33"/>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определять по карте сейсмические районы мира, абсолютную и относительную высоту точек, глубину морей;</w:t>
      </w:r>
    </w:p>
    <w:p w:rsidR="00CC4E42" w:rsidRPr="00797138" w:rsidRDefault="00CC4E42" w:rsidP="00BA5257">
      <w:pPr>
        <w:pStyle w:val="a9"/>
        <w:numPr>
          <w:ilvl w:val="0"/>
          <w:numId w:val="33"/>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классифицировать горы и равнины по высоте;</w:t>
      </w:r>
    </w:p>
    <w:p w:rsidR="00CC4E42" w:rsidRPr="00797138" w:rsidRDefault="00CC4E42" w:rsidP="00BA5257">
      <w:pPr>
        <w:pStyle w:val="a9"/>
        <w:numPr>
          <w:ilvl w:val="0"/>
          <w:numId w:val="33"/>
        </w:numPr>
        <w:ind w:left="284" w:hanging="284"/>
        <w:contextualSpacing/>
        <w:jc w:val="both"/>
        <w:rPr>
          <w:rFonts w:ascii="Times New Roman" w:hAnsi="Times New Roman" w:cs="Times New Roman"/>
          <w:sz w:val="24"/>
          <w:szCs w:val="24"/>
        </w:rPr>
      </w:pPr>
      <w:r w:rsidRPr="00797138">
        <w:rPr>
          <w:rFonts w:ascii="Times New Roman" w:hAnsi="Times New Roman" w:cs="Times New Roman"/>
          <w:sz w:val="24"/>
          <w:szCs w:val="24"/>
        </w:rPr>
        <w:t>знать особенности рельефа своей области</w:t>
      </w:r>
    </w:p>
    <w:p w:rsidR="006A6335" w:rsidRPr="00797138" w:rsidRDefault="002244C0"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Личностные результаты:</w:t>
      </w:r>
    </w:p>
    <w:p w:rsidR="002244C0" w:rsidRPr="00797138" w:rsidRDefault="002244C0" w:rsidP="00BA5257">
      <w:pPr>
        <w:pStyle w:val="a5"/>
        <w:tabs>
          <w:tab w:val="right" w:pos="284"/>
        </w:tabs>
        <w:autoSpaceDE w:val="0"/>
        <w:autoSpaceDN w:val="0"/>
        <w:adjustRightIn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обладать:</w:t>
      </w:r>
    </w:p>
    <w:p w:rsidR="002244C0" w:rsidRPr="00797138" w:rsidRDefault="002244C0"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Ответственным отношением к учебе;</w:t>
      </w:r>
    </w:p>
    <w:p w:rsidR="002244C0" w:rsidRPr="00797138" w:rsidRDefault="002244C0"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2244C0" w:rsidRPr="00797138" w:rsidRDefault="002244C0"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деятельности;</w:t>
      </w:r>
    </w:p>
    <w:p w:rsidR="002244C0" w:rsidRPr="00797138" w:rsidRDefault="002244C0"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Основами экологической культуры</w:t>
      </w:r>
    </w:p>
    <w:p w:rsidR="00811B22" w:rsidRDefault="00811B22" w:rsidP="00BA5257">
      <w:pPr>
        <w:autoSpaceDE w:val="0"/>
        <w:autoSpaceDN w:val="0"/>
        <w:adjustRightInd w:val="0"/>
        <w:spacing w:after="0" w:line="240" w:lineRule="auto"/>
        <w:contextualSpacing/>
        <w:jc w:val="center"/>
        <w:rPr>
          <w:rFonts w:ascii="Times New Roman" w:hAnsi="Times New Roman" w:cs="Times New Roman"/>
          <w:b/>
          <w:sz w:val="24"/>
          <w:szCs w:val="24"/>
        </w:rPr>
      </w:pPr>
    </w:p>
    <w:p w:rsidR="00824D2E" w:rsidRPr="00797138" w:rsidRDefault="00824D2E" w:rsidP="00BA5257">
      <w:pPr>
        <w:autoSpaceDE w:val="0"/>
        <w:autoSpaceDN w:val="0"/>
        <w:adjustRightInd w:val="0"/>
        <w:spacing w:after="0" w:line="240" w:lineRule="auto"/>
        <w:contextualSpacing/>
        <w:jc w:val="center"/>
        <w:rPr>
          <w:rFonts w:ascii="Times New Roman" w:hAnsi="Times New Roman" w:cs="Times New Roman"/>
          <w:b/>
          <w:sz w:val="24"/>
          <w:szCs w:val="24"/>
        </w:rPr>
      </w:pPr>
      <w:r w:rsidRPr="00797138">
        <w:rPr>
          <w:rFonts w:ascii="Times New Roman" w:hAnsi="Times New Roman" w:cs="Times New Roman"/>
          <w:b/>
          <w:sz w:val="24"/>
          <w:szCs w:val="24"/>
        </w:rPr>
        <w:t>6 класс</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Умения, формируемые и развиваемые на всех уроках, обеспечивающие достижение планируемых результатов:</w:t>
      </w:r>
    </w:p>
    <w:p w:rsidR="00824D2E" w:rsidRPr="00797138" w:rsidRDefault="00824D2E"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Метапредметные:</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ставить учебную задачу, планировать её решение, осуществлять контроль;</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анализировать и оценивать собственную учебную деятельность;</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lastRenderedPageBreak/>
        <w:t>давать развёрнутый монологический ответ на вопрос, подтверждая его примерами;</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выделять главное, существенные признаки понятий;</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осуществлять учебное сотрудничество с учителем и сверстниками в ходе коллективной, парной, групповой работы;</w:t>
      </w:r>
    </w:p>
    <w:p w:rsidR="00824D2E" w:rsidRPr="00797138" w:rsidRDefault="00824D2E" w:rsidP="00BA5257">
      <w:pPr>
        <w:pStyle w:val="a5"/>
        <w:numPr>
          <w:ilvl w:val="0"/>
          <w:numId w:val="34"/>
        </w:numPr>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использовать в практической и учебной деятельности навыки поискового/просмотрового чтения</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 xml:space="preserve">работать со справочной литературой </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извлекать из графической информации, представлять информацию в виде схемы;</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классифицировать информацию по заданным параметрам;</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оценивать работу одноклассников;</w:t>
      </w:r>
    </w:p>
    <w:p w:rsidR="00824D2E" w:rsidRPr="00797138" w:rsidRDefault="00824D2E" w:rsidP="00BA5257">
      <w:pPr>
        <w:pStyle w:val="a5"/>
        <w:numPr>
          <w:ilvl w:val="0"/>
          <w:numId w:val="34"/>
        </w:numPr>
        <w:autoSpaceDE w:val="0"/>
        <w:autoSpaceDN w:val="0"/>
        <w:adjustRightInd w:val="0"/>
        <w:spacing w:after="0" w:line="240" w:lineRule="auto"/>
        <w:jc w:val="both"/>
        <w:rPr>
          <w:rFonts w:ascii="Times New Roman" w:hAnsi="Times New Roman" w:cs="Times New Roman"/>
          <w:sz w:val="24"/>
          <w:szCs w:val="24"/>
        </w:rPr>
      </w:pPr>
      <w:r w:rsidRPr="00797138">
        <w:rPr>
          <w:rFonts w:ascii="Times New Roman" w:hAnsi="Times New Roman" w:cs="Times New Roman"/>
          <w:sz w:val="24"/>
          <w:szCs w:val="24"/>
        </w:rPr>
        <w:t>Создавать тексты разных типов (описательные, объяснительные и т.д.).</w:t>
      </w:r>
    </w:p>
    <w:p w:rsidR="00824D2E" w:rsidRPr="00797138" w:rsidRDefault="00824D2E" w:rsidP="00BA5257">
      <w:pPr>
        <w:autoSpaceDE w:val="0"/>
        <w:autoSpaceDN w:val="0"/>
        <w:adjustRightInd w:val="0"/>
        <w:spacing w:after="0" w:line="240" w:lineRule="auto"/>
        <w:ind w:left="360"/>
        <w:contextualSpacing/>
        <w:jc w:val="both"/>
        <w:rPr>
          <w:rFonts w:ascii="Times New Roman" w:hAnsi="Times New Roman" w:cs="Times New Roman"/>
          <w:sz w:val="24"/>
          <w:szCs w:val="24"/>
        </w:rPr>
      </w:pPr>
    </w:p>
    <w:p w:rsidR="00824D2E" w:rsidRPr="00797138" w:rsidRDefault="00824D2E"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Предметные результаты обучения:</w:t>
      </w:r>
    </w:p>
    <w:p w:rsidR="00824D2E" w:rsidRPr="00797138" w:rsidRDefault="00635AB0" w:rsidP="00BA5257">
      <w:pPr>
        <w:spacing w:after="0" w:line="240" w:lineRule="auto"/>
        <w:contextualSpacing/>
        <w:rPr>
          <w:rFonts w:ascii="Times New Roman" w:hAnsi="Times New Roman" w:cs="Times New Roman"/>
          <w:sz w:val="24"/>
          <w:szCs w:val="24"/>
        </w:rPr>
      </w:pPr>
      <w:r w:rsidRPr="00797138">
        <w:rPr>
          <w:rFonts w:ascii="Times New Roman" w:hAnsi="Times New Roman" w:cs="Times New Roman"/>
          <w:sz w:val="24"/>
          <w:szCs w:val="24"/>
        </w:rPr>
        <w:t xml:space="preserve">Раздел: Природа Земли и человек. </w:t>
      </w:r>
    </w:p>
    <w:p w:rsidR="00635AB0" w:rsidRPr="00797138" w:rsidRDefault="00635AB0" w:rsidP="00BA5257">
      <w:pPr>
        <w:spacing w:after="0" w:line="240" w:lineRule="auto"/>
        <w:contextualSpacing/>
        <w:rPr>
          <w:rFonts w:ascii="Times New Roman" w:hAnsi="Times New Roman" w:cs="Times New Roman"/>
          <w:sz w:val="24"/>
          <w:szCs w:val="24"/>
        </w:rPr>
      </w:pPr>
      <w:r w:rsidRPr="00797138">
        <w:rPr>
          <w:rFonts w:ascii="Times New Roman" w:hAnsi="Times New Roman" w:cs="Times New Roman"/>
          <w:i/>
          <w:sz w:val="24"/>
          <w:szCs w:val="24"/>
        </w:rPr>
        <w:t>Тема 1</w:t>
      </w:r>
      <w:r w:rsidRPr="00797138">
        <w:rPr>
          <w:rFonts w:ascii="Times New Roman" w:hAnsi="Times New Roman" w:cs="Times New Roman"/>
          <w:sz w:val="24"/>
          <w:szCs w:val="24"/>
        </w:rPr>
        <w:t>: Гидросфера – водная оболочка Земли – 11 час</w:t>
      </w:r>
    </w:p>
    <w:p w:rsidR="00635AB0" w:rsidRPr="00797138" w:rsidRDefault="00635AB0" w:rsidP="00BA5257">
      <w:pPr>
        <w:spacing w:after="0" w:line="240" w:lineRule="auto"/>
        <w:contextualSpacing/>
        <w:rPr>
          <w:rFonts w:ascii="Times New Roman" w:hAnsi="Times New Roman" w:cs="Times New Roman"/>
          <w:sz w:val="24"/>
          <w:szCs w:val="24"/>
        </w:rPr>
      </w:pPr>
      <w:r w:rsidRPr="00797138">
        <w:rPr>
          <w:rFonts w:ascii="Times New Roman" w:hAnsi="Times New Roman" w:cs="Times New Roman"/>
          <w:i/>
          <w:sz w:val="24"/>
          <w:szCs w:val="24"/>
        </w:rPr>
        <w:t>Тема 2</w:t>
      </w:r>
      <w:r w:rsidRPr="00797138">
        <w:rPr>
          <w:rFonts w:ascii="Times New Roman" w:hAnsi="Times New Roman" w:cs="Times New Roman"/>
          <w:sz w:val="24"/>
          <w:szCs w:val="24"/>
        </w:rPr>
        <w:t>: Атмосфера – воздушная оболочка Земли – 10 час</w:t>
      </w:r>
    </w:p>
    <w:p w:rsidR="00635AB0" w:rsidRPr="00797138" w:rsidRDefault="00635AB0" w:rsidP="00BA5257">
      <w:pPr>
        <w:spacing w:after="0" w:line="240" w:lineRule="auto"/>
        <w:contextualSpacing/>
        <w:rPr>
          <w:rFonts w:ascii="Times New Roman" w:hAnsi="Times New Roman" w:cs="Times New Roman"/>
          <w:sz w:val="24"/>
          <w:szCs w:val="24"/>
        </w:rPr>
      </w:pPr>
      <w:r w:rsidRPr="00797138">
        <w:rPr>
          <w:rFonts w:ascii="Times New Roman" w:hAnsi="Times New Roman" w:cs="Times New Roman"/>
          <w:i/>
          <w:sz w:val="24"/>
          <w:szCs w:val="24"/>
        </w:rPr>
        <w:t>Тема 3</w:t>
      </w:r>
      <w:r w:rsidRPr="00797138">
        <w:rPr>
          <w:rFonts w:ascii="Times New Roman" w:hAnsi="Times New Roman" w:cs="Times New Roman"/>
          <w:sz w:val="24"/>
          <w:szCs w:val="24"/>
        </w:rPr>
        <w:t>:Биосфера – живая оболочка Земли – 3 час</w:t>
      </w:r>
    </w:p>
    <w:p w:rsidR="00635AB0" w:rsidRPr="00797138" w:rsidRDefault="00635AB0" w:rsidP="00BA5257">
      <w:pPr>
        <w:spacing w:after="0" w:line="240" w:lineRule="auto"/>
        <w:contextualSpacing/>
        <w:rPr>
          <w:rFonts w:ascii="Times New Roman" w:hAnsi="Times New Roman" w:cs="Times New Roman"/>
          <w:sz w:val="24"/>
          <w:szCs w:val="24"/>
        </w:rPr>
      </w:pPr>
      <w:r w:rsidRPr="00797138">
        <w:rPr>
          <w:rFonts w:ascii="Times New Roman" w:hAnsi="Times New Roman" w:cs="Times New Roman"/>
          <w:i/>
          <w:sz w:val="24"/>
          <w:szCs w:val="24"/>
        </w:rPr>
        <w:t>Тема 4</w:t>
      </w:r>
      <w:r w:rsidRPr="00797138">
        <w:rPr>
          <w:rFonts w:ascii="Times New Roman" w:hAnsi="Times New Roman" w:cs="Times New Roman"/>
          <w:sz w:val="24"/>
          <w:szCs w:val="24"/>
        </w:rPr>
        <w:t>:Географическая оболочка Земли – 6 час</w:t>
      </w:r>
    </w:p>
    <w:p w:rsidR="00824D2E" w:rsidRPr="00797138" w:rsidRDefault="00635AB0"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 объяснять значение понятий: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635AB0" w:rsidRPr="00797138" w:rsidRDefault="00635AB0"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Работать с картой: называть и показывать основные географические объекты;</w:t>
      </w:r>
    </w:p>
    <w:p w:rsidR="00635AB0" w:rsidRPr="00797138" w:rsidRDefault="00635AB0"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Работать с контурной картой;</w:t>
      </w:r>
    </w:p>
    <w:p w:rsidR="00635AB0" w:rsidRPr="00797138" w:rsidRDefault="00635AB0"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Объяснять особенности движения вод в Мировом океане, строение дна Мирового океана</w:t>
      </w:r>
      <w:r w:rsidR="00665ADA" w:rsidRPr="00797138">
        <w:rPr>
          <w:rFonts w:ascii="Times New Roman" w:hAnsi="Times New Roman" w:cs="Times New Roman"/>
          <w:sz w:val="24"/>
          <w:szCs w:val="24"/>
        </w:rPr>
        <w:t>, особенности циркуляции атмосферы;</w:t>
      </w:r>
    </w:p>
    <w:p w:rsidR="00665ADA" w:rsidRPr="00797138" w:rsidRDefault="00665ADA"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665ADA" w:rsidRPr="00797138" w:rsidRDefault="00665ADA"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Составлять краткую характеристику климатического пояса, моря, реки, озера (по плану);</w:t>
      </w:r>
    </w:p>
    <w:p w:rsidR="00665ADA" w:rsidRPr="00797138" w:rsidRDefault="00665ADA"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Описывать погоду и климат своей местности</w:t>
      </w:r>
      <w:r w:rsidR="00DC634F" w:rsidRPr="00797138">
        <w:rPr>
          <w:rFonts w:ascii="Times New Roman" w:hAnsi="Times New Roman" w:cs="Times New Roman"/>
          <w:sz w:val="24"/>
          <w:szCs w:val="24"/>
        </w:rPr>
        <w:t>;</w:t>
      </w:r>
    </w:p>
    <w:p w:rsidR="00DC634F" w:rsidRPr="00797138" w:rsidRDefault="00DC634F"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Называть и показывать основные части Мирового океана, объекты вод суши, тепловые пояса, климатические пояса Земли;</w:t>
      </w:r>
    </w:p>
    <w:p w:rsidR="00DC634F" w:rsidRPr="00797138" w:rsidRDefault="00DC634F" w:rsidP="00797138">
      <w:pPr>
        <w:pStyle w:val="a5"/>
        <w:numPr>
          <w:ilvl w:val="0"/>
          <w:numId w:val="34"/>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Называть меры по охране природы.</w:t>
      </w:r>
    </w:p>
    <w:p w:rsidR="00DC634F" w:rsidRPr="00797138" w:rsidRDefault="00DC634F"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Личностные результаты:</w:t>
      </w:r>
    </w:p>
    <w:p w:rsidR="00DC634F" w:rsidRPr="00797138" w:rsidRDefault="00DC634F" w:rsidP="00BA5257">
      <w:pPr>
        <w:pStyle w:val="a5"/>
        <w:tabs>
          <w:tab w:val="right" w:pos="284"/>
        </w:tabs>
        <w:autoSpaceDE w:val="0"/>
        <w:autoSpaceDN w:val="0"/>
        <w:adjustRightIn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обладать:</w:t>
      </w:r>
    </w:p>
    <w:p w:rsidR="00DC634F" w:rsidRPr="00797138" w:rsidRDefault="00DC634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Ответственным отношением к учебе;</w:t>
      </w:r>
    </w:p>
    <w:p w:rsidR="00DC634F" w:rsidRPr="00797138" w:rsidRDefault="00DC634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DC634F" w:rsidRPr="00797138" w:rsidRDefault="00DC634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деятельности;</w:t>
      </w:r>
    </w:p>
    <w:p w:rsidR="00DC634F" w:rsidRPr="00797138" w:rsidRDefault="00DC634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Основами экологической культуры;</w:t>
      </w:r>
    </w:p>
    <w:p w:rsidR="00DC634F" w:rsidRPr="00797138" w:rsidRDefault="00DC634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Понимание ценности здорового образа жизни.</w:t>
      </w:r>
    </w:p>
    <w:p w:rsidR="00797138" w:rsidRPr="001722DE" w:rsidRDefault="00797138" w:rsidP="00BA5257">
      <w:pPr>
        <w:autoSpaceDE w:val="0"/>
        <w:autoSpaceDN w:val="0"/>
        <w:adjustRightInd w:val="0"/>
        <w:spacing w:after="0" w:line="240" w:lineRule="auto"/>
        <w:contextualSpacing/>
        <w:jc w:val="center"/>
        <w:rPr>
          <w:rFonts w:ascii="Times New Roman" w:hAnsi="Times New Roman" w:cs="Times New Roman"/>
          <w:b/>
          <w:sz w:val="24"/>
          <w:szCs w:val="24"/>
        </w:rPr>
      </w:pPr>
    </w:p>
    <w:p w:rsidR="00DC634F" w:rsidRPr="00797138" w:rsidRDefault="00DC634F" w:rsidP="00BA5257">
      <w:pPr>
        <w:autoSpaceDE w:val="0"/>
        <w:autoSpaceDN w:val="0"/>
        <w:adjustRightInd w:val="0"/>
        <w:spacing w:after="0" w:line="240" w:lineRule="auto"/>
        <w:contextualSpacing/>
        <w:jc w:val="center"/>
        <w:rPr>
          <w:rFonts w:ascii="Times New Roman" w:hAnsi="Times New Roman" w:cs="Times New Roman"/>
          <w:b/>
          <w:sz w:val="24"/>
          <w:szCs w:val="24"/>
        </w:rPr>
      </w:pPr>
      <w:r w:rsidRPr="00797138">
        <w:rPr>
          <w:rFonts w:ascii="Times New Roman" w:hAnsi="Times New Roman" w:cs="Times New Roman"/>
          <w:b/>
          <w:sz w:val="24"/>
          <w:szCs w:val="24"/>
        </w:rPr>
        <w:t>7 класс</w:t>
      </w:r>
    </w:p>
    <w:p w:rsidR="00DC634F" w:rsidRPr="00797138" w:rsidRDefault="00DC634F"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Метапредметные:</w:t>
      </w:r>
    </w:p>
    <w:p w:rsidR="001914F7" w:rsidRPr="00797138" w:rsidRDefault="00DC634F"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Учащийся должен уметь: </w:t>
      </w:r>
    </w:p>
    <w:p w:rsidR="001914F7" w:rsidRPr="00797138" w:rsidRDefault="001914F7" w:rsidP="00BA5257">
      <w:pPr>
        <w:pStyle w:val="a5"/>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С</w:t>
      </w:r>
      <w:r w:rsidR="00DC634F" w:rsidRPr="00797138">
        <w:rPr>
          <w:rFonts w:ascii="Times New Roman" w:hAnsi="Times New Roman" w:cs="Times New Roman"/>
          <w:sz w:val="24"/>
          <w:szCs w:val="24"/>
        </w:rPr>
        <w:t xml:space="preserve">амостоятельно </w:t>
      </w:r>
      <w:r w:rsidRPr="00797138">
        <w:rPr>
          <w:rFonts w:ascii="Times New Roman" w:hAnsi="Times New Roman" w:cs="Times New Roman"/>
          <w:sz w:val="24"/>
          <w:szCs w:val="24"/>
        </w:rPr>
        <w:t>приобретать новые знания и практические умения;</w:t>
      </w:r>
    </w:p>
    <w:p w:rsidR="001914F7" w:rsidRPr="00797138" w:rsidRDefault="001914F7" w:rsidP="00BA5257">
      <w:pPr>
        <w:pStyle w:val="a5"/>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Организовать свою познавательную деятельность- определять ее цели и задачи, выбирать способы достижения цели и применять их, оценивать результаты деятельности;</w:t>
      </w:r>
    </w:p>
    <w:p w:rsidR="001914F7" w:rsidRPr="00797138" w:rsidRDefault="001914F7" w:rsidP="00BA5257">
      <w:pPr>
        <w:pStyle w:val="a5"/>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Вести самостоятельный поиск, анализ и отбор информации, ее преобразование, классификацию, сохранение, передачу и презентацию;</w:t>
      </w:r>
    </w:p>
    <w:p w:rsidR="001914F7" w:rsidRPr="00797138" w:rsidRDefault="001914F7" w:rsidP="00BA5257">
      <w:pPr>
        <w:pStyle w:val="a5"/>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Работать с текстом: составлять сложный план, логическую цепочку, таблицу, схему, создавать тексты разных типов (описа</w:t>
      </w:r>
      <w:r w:rsidR="00215DAD" w:rsidRPr="00797138">
        <w:rPr>
          <w:rFonts w:ascii="Times New Roman" w:hAnsi="Times New Roman" w:cs="Times New Roman"/>
          <w:sz w:val="24"/>
          <w:szCs w:val="24"/>
        </w:rPr>
        <w:t>тельные, объяснительные и т.д.);</w:t>
      </w:r>
    </w:p>
    <w:p w:rsidR="00215DAD" w:rsidRPr="00797138" w:rsidRDefault="00215DAD" w:rsidP="00BA5257">
      <w:pPr>
        <w:pStyle w:val="a5"/>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Составлять презентации, поиск географической информации в Интернете.</w:t>
      </w:r>
    </w:p>
    <w:p w:rsidR="00DC634F" w:rsidRPr="00797138" w:rsidRDefault="00DC634F"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lastRenderedPageBreak/>
        <w:t>Предметные результаты обучения:</w:t>
      </w:r>
    </w:p>
    <w:p w:rsidR="00DC634F"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i/>
          <w:sz w:val="24"/>
          <w:szCs w:val="24"/>
        </w:rPr>
        <w:t>Тема 1</w:t>
      </w:r>
      <w:r w:rsidRPr="00797138">
        <w:rPr>
          <w:rFonts w:ascii="Times New Roman" w:hAnsi="Times New Roman" w:cs="Times New Roman"/>
          <w:sz w:val="24"/>
          <w:szCs w:val="24"/>
        </w:rPr>
        <w:t xml:space="preserve">. Источники географической информации </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Учащийся должен уметь: </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показывать материки и части света, приводить примеры материковых, вулканических, коралловых островов;</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давать характеристику карты;</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читать и анализировать карту.</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i/>
          <w:sz w:val="24"/>
          <w:szCs w:val="24"/>
        </w:rPr>
        <w:t>Тема 2</w:t>
      </w:r>
      <w:r w:rsidRPr="00797138">
        <w:rPr>
          <w:rFonts w:ascii="Times New Roman" w:hAnsi="Times New Roman" w:cs="Times New Roman"/>
          <w:sz w:val="24"/>
          <w:szCs w:val="24"/>
        </w:rPr>
        <w:t>. Население Земли</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Учащийся должен уметь: </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Рассказывать об основных путях расселения человека по материкам, главных областях расселения, разнообразие видов хозяйственной деятельности людей;</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Читать комплексную карту;</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Показывать наиболее крупные страны мира.</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i/>
          <w:sz w:val="24"/>
          <w:szCs w:val="24"/>
        </w:rPr>
        <w:t>Тема 3.</w:t>
      </w:r>
      <w:r w:rsidRPr="00797138">
        <w:rPr>
          <w:rFonts w:ascii="Times New Roman" w:hAnsi="Times New Roman" w:cs="Times New Roman"/>
          <w:sz w:val="24"/>
          <w:szCs w:val="24"/>
        </w:rPr>
        <w:t>Природа Земли.</w:t>
      </w:r>
    </w:p>
    <w:p w:rsidR="0013041A" w:rsidRPr="00797138" w:rsidRDefault="0013041A"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Учащийся должен уметь: </w:t>
      </w:r>
    </w:p>
    <w:p w:rsidR="0013041A" w:rsidRPr="00797138" w:rsidRDefault="00341C61"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н</w:t>
      </w:r>
      <w:r w:rsidR="0013041A" w:rsidRPr="00797138">
        <w:rPr>
          <w:rFonts w:ascii="Times New Roman" w:hAnsi="Times New Roman" w:cs="Times New Roman"/>
          <w:sz w:val="24"/>
          <w:szCs w:val="24"/>
        </w:rPr>
        <w:t>азывать и показывать по карте крупные формы рельефа и объяснять зависимость крупных форм рельефа от строения земной коры;</w:t>
      </w:r>
    </w:p>
    <w:p w:rsidR="0013041A" w:rsidRPr="00797138" w:rsidRDefault="00341C61"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о</w:t>
      </w:r>
      <w:r w:rsidR="0013041A" w:rsidRPr="00797138">
        <w:rPr>
          <w:rFonts w:ascii="Times New Roman" w:hAnsi="Times New Roman" w:cs="Times New Roman"/>
          <w:sz w:val="24"/>
          <w:szCs w:val="24"/>
        </w:rPr>
        <w:t>бъяснять зональность в распределении тем</w:t>
      </w:r>
      <w:r w:rsidRPr="00797138">
        <w:rPr>
          <w:rFonts w:ascii="Times New Roman" w:hAnsi="Times New Roman" w:cs="Times New Roman"/>
          <w:sz w:val="24"/>
          <w:szCs w:val="24"/>
        </w:rPr>
        <w:t xml:space="preserve">пературы воздуха, атмосферного </w:t>
      </w:r>
      <w:r w:rsidR="0013041A" w:rsidRPr="00797138">
        <w:rPr>
          <w:rFonts w:ascii="Times New Roman" w:hAnsi="Times New Roman" w:cs="Times New Roman"/>
          <w:sz w:val="24"/>
          <w:szCs w:val="24"/>
        </w:rPr>
        <w:t>давления, осадков</w:t>
      </w:r>
      <w:r w:rsidRPr="00797138">
        <w:rPr>
          <w:rFonts w:ascii="Times New Roman" w:hAnsi="Times New Roman" w:cs="Times New Roman"/>
          <w:sz w:val="24"/>
          <w:szCs w:val="24"/>
        </w:rPr>
        <w:t>;</w:t>
      </w:r>
    </w:p>
    <w:p w:rsidR="0013041A" w:rsidRPr="00797138" w:rsidRDefault="00341C61"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называть типы воздушных масс и некоторые их характеристики;</w:t>
      </w:r>
    </w:p>
    <w:p w:rsidR="00341C61" w:rsidRPr="00797138" w:rsidRDefault="00341C61"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делать простейшие описания климата отдельных климатических поясов;</w:t>
      </w:r>
    </w:p>
    <w:p w:rsidR="00341C61" w:rsidRPr="00797138" w:rsidRDefault="00341C61"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влияния особенностей рельефа и климата на реки;</w:t>
      </w:r>
    </w:p>
    <w:p w:rsidR="00341C61" w:rsidRPr="00797138" w:rsidRDefault="00341C61"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выявлять черты приспособленности растении и животных к разным природным условиям;</w:t>
      </w:r>
    </w:p>
    <w:p w:rsidR="00341C61" w:rsidRPr="00797138" w:rsidRDefault="00341C61"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показыв</w:t>
      </w:r>
      <w:r w:rsidR="00512F33" w:rsidRPr="00797138">
        <w:rPr>
          <w:rFonts w:ascii="Times New Roman" w:hAnsi="Times New Roman" w:cs="Times New Roman"/>
          <w:sz w:val="24"/>
          <w:szCs w:val="24"/>
        </w:rPr>
        <w:t>а</w:t>
      </w:r>
      <w:r w:rsidRPr="00797138">
        <w:rPr>
          <w:rFonts w:ascii="Times New Roman" w:hAnsi="Times New Roman" w:cs="Times New Roman"/>
          <w:sz w:val="24"/>
          <w:szCs w:val="24"/>
        </w:rPr>
        <w:t xml:space="preserve">ть океаны и некоторые моря, течения, объяснять изменения свойств океанических вод </w:t>
      </w:r>
      <w:r w:rsidR="00512F33" w:rsidRPr="00797138">
        <w:rPr>
          <w:rFonts w:ascii="Times New Roman" w:hAnsi="Times New Roman" w:cs="Times New Roman"/>
          <w:sz w:val="24"/>
          <w:szCs w:val="24"/>
        </w:rPr>
        <w:t>в зависимости от различных факторов;</w:t>
      </w:r>
    </w:p>
    <w:p w:rsidR="00512F33" w:rsidRPr="00797138" w:rsidRDefault="00512F33"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влияния на природу материков;</w:t>
      </w:r>
    </w:p>
    <w:p w:rsidR="00512F33" w:rsidRPr="00797138" w:rsidRDefault="00512F33" w:rsidP="00BA5257">
      <w:pPr>
        <w:pStyle w:val="a5"/>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разнообразия почв на Земле.</w:t>
      </w:r>
    </w:p>
    <w:p w:rsidR="00341C61" w:rsidRPr="00797138" w:rsidRDefault="00512F33"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i/>
          <w:sz w:val="24"/>
          <w:szCs w:val="24"/>
        </w:rPr>
        <w:t>Тема 4</w:t>
      </w:r>
      <w:r w:rsidRPr="00797138">
        <w:rPr>
          <w:rFonts w:ascii="Times New Roman" w:hAnsi="Times New Roman" w:cs="Times New Roman"/>
          <w:sz w:val="24"/>
          <w:szCs w:val="24"/>
        </w:rPr>
        <w:t>. Природные комплексы и регионы</w:t>
      </w:r>
    </w:p>
    <w:p w:rsidR="00512F33" w:rsidRPr="00797138" w:rsidRDefault="00512F33"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Учащийся должен уметь: </w:t>
      </w:r>
    </w:p>
    <w:p w:rsidR="00512F33" w:rsidRPr="00797138" w:rsidRDefault="00512F33" w:rsidP="00BA5257">
      <w:pPr>
        <w:pStyle w:val="a5"/>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природных комплексов;</w:t>
      </w:r>
    </w:p>
    <w:p w:rsidR="00512F33" w:rsidRPr="00797138" w:rsidRDefault="00512F33" w:rsidP="00BA5257">
      <w:pPr>
        <w:pStyle w:val="a5"/>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составлять простейшие схемы природных комплексов.</w:t>
      </w:r>
    </w:p>
    <w:p w:rsidR="00512F33" w:rsidRPr="00811B22" w:rsidRDefault="00512F33" w:rsidP="00811B22">
      <w:pPr>
        <w:autoSpaceDE w:val="0"/>
        <w:autoSpaceDN w:val="0"/>
        <w:adjustRightInd w:val="0"/>
        <w:spacing w:after="0" w:line="240" w:lineRule="auto"/>
        <w:jc w:val="both"/>
        <w:rPr>
          <w:rFonts w:ascii="Times New Roman" w:hAnsi="Times New Roman" w:cs="Times New Roman"/>
          <w:sz w:val="24"/>
          <w:szCs w:val="24"/>
        </w:rPr>
      </w:pPr>
      <w:r w:rsidRPr="00811B22">
        <w:rPr>
          <w:rFonts w:ascii="Times New Roman" w:hAnsi="Times New Roman" w:cs="Times New Roman"/>
          <w:i/>
          <w:sz w:val="24"/>
          <w:szCs w:val="24"/>
        </w:rPr>
        <w:t>Тема5.</w:t>
      </w:r>
      <w:r w:rsidRPr="00811B22">
        <w:rPr>
          <w:rFonts w:ascii="Times New Roman" w:hAnsi="Times New Roman" w:cs="Times New Roman"/>
          <w:sz w:val="24"/>
          <w:szCs w:val="24"/>
        </w:rPr>
        <w:t xml:space="preserve"> Материки и страны.</w:t>
      </w:r>
    </w:p>
    <w:p w:rsidR="00512F33" w:rsidRPr="00797138" w:rsidRDefault="00512F33" w:rsidP="00BA5257">
      <w:pPr>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xml:space="preserve">Учащийся должен уметь: </w:t>
      </w:r>
    </w:p>
    <w:p w:rsidR="00512F33" w:rsidRPr="00797138" w:rsidRDefault="00512F33" w:rsidP="00BA5257">
      <w:pPr>
        <w:pStyle w:val="a5"/>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показывать на карте и называть океаны и материки, определять их географическое положение, называть отличительные признаки отдельных океанов и материков как крупных природных комплексов;</w:t>
      </w:r>
    </w:p>
    <w:p w:rsidR="00512F33" w:rsidRPr="00797138" w:rsidRDefault="00512F33" w:rsidP="00BA5257">
      <w:pPr>
        <w:pStyle w:val="a5"/>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показывать на карте наиболее крупные известные географические объекты на материках (горы, возвышенности, реки, озера и т.д.) и в океанах (моря, заливы, проливы, острова, полуострова)4</w:t>
      </w:r>
    </w:p>
    <w:p w:rsidR="00512F33" w:rsidRPr="00797138" w:rsidRDefault="00512F33" w:rsidP="00BA5257">
      <w:pPr>
        <w:pStyle w:val="a5"/>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описывать отдельные природные комплексы с использованием карт;</w:t>
      </w:r>
    </w:p>
    <w:p w:rsidR="00512F33" w:rsidRPr="00797138" w:rsidRDefault="00512F33" w:rsidP="00BA5257">
      <w:pPr>
        <w:pStyle w:val="a5"/>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показывать наиболее крупные государства на материках;</w:t>
      </w:r>
    </w:p>
    <w:p w:rsidR="00512F33" w:rsidRPr="00797138" w:rsidRDefault="00512F33" w:rsidP="00BA5257">
      <w:pPr>
        <w:pStyle w:val="a5"/>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уметь давать описание природы и основных занятий населения, используя карты атласа;</w:t>
      </w:r>
    </w:p>
    <w:p w:rsidR="00512F33" w:rsidRPr="00797138" w:rsidRDefault="00512F33" w:rsidP="00BA5257">
      <w:pPr>
        <w:pStyle w:val="a5"/>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797138">
        <w:rPr>
          <w:rFonts w:ascii="Times New Roman" w:hAnsi="Times New Roman" w:cs="Times New Roman"/>
          <w:sz w:val="24"/>
          <w:szCs w:val="24"/>
        </w:rPr>
        <w:t xml:space="preserve">приводить примеры воздействия и изменений природы </w:t>
      </w:r>
      <w:r w:rsidR="00215DAD" w:rsidRPr="00797138">
        <w:rPr>
          <w:rFonts w:ascii="Times New Roman" w:hAnsi="Times New Roman" w:cs="Times New Roman"/>
          <w:sz w:val="24"/>
          <w:szCs w:val="24"/>
        </w:rPr>
        <w:t>на материках под влиянием деятельности человека.</w:t>
      </w:r>
    </w:p>
    <w:p w:rsidR="00DC634F" w:rsidRPr="00797138" w:rsidRDefault="00DC634F"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Личностные результаты:</w:t>
      </w:r>
    </w:p>
    <w:p w:rsidR="00215DAD" w:rsidRPr="00797138" w:rsidRDefault="00215DAD" w:rsidP="00BA5257">
      <w:pPr>
        <w:pStyle w:val="a5"/>
        <w:tabs>
          <w:tab w:val="right" w:pos="284"/>
        </w:tabs>
        <w:autoSpaceDE w:val="0"/>
        <w:autoSpaceDN w:val="0"/>
        <w:adjustRightIn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w:t>
      </w:r>
      <w:r w:rsidR="00600EA3" w:rsidRPr="00797138">
        <w:rPr>
          <w:rFonts w:ascii="Times New Roman" w:hAnsi="Times New Roman" w:cs="Times New Roman"/>
          <w:sz w:val="24"/>
          <w:szCs w:val="24"/>
        </w:rPr>
        <w:t xml:space="preserve"> обладать</w:t>
      </w:r>
      <w:r w:rsidRPr="00797138">
        <w:rPr>
          <w:rFonts w:ascii="Times New Roman" w:hAnsi="Times New Roman" w:cs="Times New Roman"/>
          <w:sz w:val="24"/>
          <w:szCs w:val="24"/>
        </w:rPr>
        <w:t>:</w:t>
      </w:r>
    </w:p>
    <w:p w:rsidR="00215DAD" w:rsidRPr="00797138" w:rsidRDefault="00215DAD"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Ответственным отношением к учебе;</w:t>
      </w:r>
    </w:p>
    <w:p w:rsidR="00215DAD" w:rsidRPr="00797138" w:rsidRDefault="00215DAD"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215DAD" w:rsidRPr="00797138" w:rsidRDefault="00215DAD"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Коммуникативной компетентностью в общении и сотрудничестве со сверстниками;</w:t>
      </w:r>
    </w:p>
    <w:p w:rsidR="00215DAD" w:rsidRPr="00797138" w:rsidRDefault="00600EA3"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Уважать историю, культуру, национальные особенности, традиции и обычаи других народов;</w:t>
      </w:r>
    </w:p>
    <w:p w:rsidR="00600EA3" w:rsidRPr="00797138" w:rsidRDefault="00600EA3"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Ориентацией в окружающем мире, выбором своей цели, принимать решения.</w:t>
      </w:r>
    </w:p>
    <w:p w:rsidR="00215DAD" w:rsidRPr="00797138" w:rsidRDefault="00215DAD" w:rsidP="00BA5257">
      <w:pPr>
        <w:pStyle w:val="a5"/>
        <w:tabs>
          <w:tab w:val="right" w:pos="284"/>
        </w:tabs>
        <w:autoSpaceDE w:val="0"/>
        <w:autoSpaceDN w:val="0"/>
        <w:adjustRightInd w:val="0"/>
        <w:spacing w:after="0" w:line="240" w:lineRule="auto"/>
        <w:ind w:left="0" w:firstLine="284"/>
        <w:jc w:val="both"/>
        <w:rPr>
          <w:rFonts w:ascii="Times New Roman" w:hAnsi="Times New Roman" w:cs="Times New Roman"/>
          <w:sz w:val="24"/>
          <w:szCs w:val="24"/>
        </w:rPr>
      </w:pPr>
    </w:p>
    <w:p w:rsidR="00600EA3" w:rsidRPr="00797138" w:rsidRDefault="004F749A" w:rsidP="00BA5257">
      <w:pPr>
        <w:autoSpaceDE w:val="0"/>
        <w:autoSpaceDN w:val="0"/>
        <w:adjustRightInd w:val="0"/>
        <w:spacing w:after="0" w:line="240" w:lineRule="auto"/>
        <w:contextualSpacing/>
        <w:jc w:val="center"/>
        <w:rPr>
          <w:rFonts w:ascii="Times New Roman" w:hAnsi="Times New Roman" w:cs="Times New Roman"/>
          <w:b/>
          <w:sz w:val="24"/>
          <w:szCs w:val="24"/>
        </w:rPr>
      </w:pPr>
      <w:r w:rsidRPr="00797138">
        <w:rPr>
          <w:rFonts w:ascii="Times New Roman" w:hAnsi="Times New Roman" w:cs="Times New Roman"/>
          <w:b/>
          <w:sz w:val="24"/>
          <w:szCs w:val="24"/>
        </w:rPr>
        <w:lastRenderedPageBreak/>
        <w:t>8</w:t>
      </w:r>
      <w:r w:rsidR="00600EA3" w:rsidRPr="00797138">
        <w:rPr>
          <w:rFonts w:ascii="Times New Roman" w:hAnsi="Times New Roman" w:cs="Times New Roman"/>
          <w:b/>
          <w:sz w:val="24"/>
          <w:szCs w:val="24"/>
        </w:rPr>
        <w:t xml:space="preserve"> класс</w:t>
      </w:r>
    </w:p>
    <w:p w:rsidR="00600EA3" w:rsidRPr="00797138" w:rsidRDefault="00600EA3"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Метапредметные:</w:t>
      </w:r>
    </w:p>
    <w:p w:rsidR="00600EA3" w:rsidRPr="00797138" w:rsidRDefault="00600EA3"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hAnsi="Times New Roman" w:cs="Times New Roman"/>
          <w:sz w:val="24"/>
          <w:szCs w:val="24"/>
        </w:rPr>
        <w:t xml:space="preserve">- </w:t>
      </w:r>
      <w:r w:rsidRPr="00797138">
        <w:rPr>
          <w:rFonts w:ascii="Times New Roman" w:eastAsiaTheme="minorHAnsi" w:hAnsi="Times New Roman" w:cs="Times New Roman"/>
          <w:sz w:val="24"/>
          <w:szCs w:val="24"/>
          <w:lang w:eastAsia="en-US"/>
        </w:rPr>
        <w:t>ставить учебную задачу, планировать её решение, осуществлять контроль;</w:t>
      </w:r>
    </w:p>
    <w:p w:rsidR="00600EA3" w:rsidRPr="00797138" w:rsidRDefault="00600EA3"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анализировать и оценивать собственную учебную деятельность;</w:t>
      </w:r>
    </w:p>
    <w:p w:rsidR="00600EA3" w:rsidRPr="00797138" w:rsidRDefault="00600EA3"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давать развёрнутый монологический ответ на вопрос, подтверждая его примерами;</w:t>
      </w:r>
    </w:p>
    <w:p w:rsidR="00600EA3" w:rsidRPr="00797138" w:rsidRDefault="00600EA3"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осуществлять учебное сотрудничество с учителем и сверстниками в ходе коллективной, парной, групповой работы;</w:t>
      </w:r>
    </w:p>
    <w:p w:rsidR="00600EA3" w:rsidRPr="00797138" w:rsidRDefault="00600EA3"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использовать в практической и учебной деятельности поисковых навыков в различных источниках географической информации</w:t>
      </w:r>
    </w:p>
    <w:p w:rsidR="00600EA3" w:rsidRPr="00797138" w:rsidRDefault="00600EA3"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извлекать информацию из схемы, представлять информацию в виде схемы;</w:t>
      </w:r>
    </w:p>
    <w:p w:rsidR="00600EA3" w:rsidRPr="00797138" w:rsidRDefault="00600EA3"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классифицировать и группировать объекты по заданным параметрам;</w:t>
      </w:r>
    </w:p>
    <w:p w:rsidR="00600EA3" w:rsidRPr="00797138" w:rsidRDefault="00600EA3"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формулировать проблемные вопросы, искать пути решения проблемной ситуации</w:t>
      </w:r>
      <w:r w:rsidR="004F749A" w:rsidRPr="00797138">
        <w:rPr>
          <w:rFonts w:ascii="Times New Roman" w:eastAsiaTheme="minorHAnsi" w:hAnsi="Times New Roman" w:cs="Times New Roman"/>
          <w:sz w:val="24"/>
          <w:szCs w:val="24"/>
          <w:lang w:eastAsia="en-US"/>
        </w:rPr>
        <w:t>;</w:t>
      </w:r>
    </w:p>
    <w:p w:rsidR="004F749A" w:rsidRPr="00797138" w:rsidRDefault="004F749A"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 таблица, карта - текст);</w:t>
      </w:r>
    </w:p>
    <w:p w:rsidR="004F749A" w:rsidRPr="00797138" w:rsidRDefault="004F749A"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-выступать перед аудиторией, придерживаясь определенного стиля в выступлении, вести дискуссию, диалог, находить приемлемое решение при различных точках зрения;</w:t>
      </w:r>
    </w:p>
    <w:p w:rsidR="00600EA3" w:rsidRPr="00797138" w:rsidRDefault="00730341" w:rsidP="00BA5257">
      <w:pPr>
        <w:pStyle w:val="a5"/>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 Составлять презентации, поиск географической информации в Интернете.</w:t>
      </w:r>
    </w:p>
    <w:p w:rsidR="00600EA3" w:rsidRPr="00811B22" w:rsidRDefault="00600EA3" w:rsidP="00811B22">
      <w:pPr>
        <w:autoSpaceDE w:val="0"/>
        <w:autoSpaceDN w:val="0"/>
        <w:adjustRightInd w:val="0"/>
        <w:spacing w:after="0" w:line="240" w:lineRule="auto"/>
        <w:jc w:val="both"/>
        <w:rPr>
          <w:rFonts w:ascii="Times New Roman" w:hAnsi="Times New Roman" w:cs="Times New Roman"/>
          <w:sz w:val="24"/>
          <w:szCs w:val="24"/>
          <w:u w:val="single"/>
        </w:rPr>
      </w:pPr>
      <w:r w:rsidRPr="00811B22">
        <w:rPr>
          <w:rFonts w:ascii="Times New Roman" w:hAnsi="Times New Roman" w:cs="Times New Roman"/>
          <w:i/>
          <w:sz w:val="24"/>
          <w:szCs w:val="24"/>
          <w:u w:val="single"/>
        </w:rPr>
        <w:t>Предметные результаты обучения</w:t>
      </w:r>
      <w:r w:rsidRPr="00811B22">
        <w:rPr>
          <w:rFonts w:ascii="Times New Roman" w:hAnsi="Times New Roman" w:cs="Times New Roman"/>
          <w:sz w:val="24"/>
          <w:szCs w:val="24"/>
          <w:u w:val="single"/>
        </w:rPr>
        <w:t>:</w:t>
      </w:r>
    </w:p>
    <w:p w:rsidR="00824D2E" w:rsidRPr="00797138" w:rsidRDefault="004F749A" w:rsidP="00BA5257">
      <w:pPr>
        <w:tabs>
          <w:tab w:val="right" w:pos="284"/>
        </w:tabs>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i/>
          <w:sz w:val="24"/>
          <w:szCs w:val="24"/>
        </w:rPr>
        <w:t>Тема1.</w:t>
      </w:r>
      <w:r w:rsidRPr="00797138">
        <w:rPr>
          <w:rFonts w:ascii="Times New Roman" w:hAnsi="Times New Roman" w:cs="Times New Roman"/>
          <w:sz w:val="24"/>
          <w:szCs w:val="24"/>
        </w:rPr>
        <w:t xml:space="preserve"> Россия в мире</w:t>
      </w:r>
    </w:p>
    <w:p w:rsidR="004F749A" w:rsidRPr="00797138" w:rsidRDefault="004F749A" w:rsidP="00BA5257">
      <w:pPr>
        <w:tabs>
          <w:tab w:val="right" w:pos="284"/>
        </w:tabs>
        <w:autoSpaceDE w:val="0"/>
        <w:autoSpaceDN w:val="0"/>
        <w:adjustRightInd w:val="0"/>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4F749A" w:rsidRPr="00797138" w:rsidRDefault="004F749A" w:rsidP="00BA5257">
      <w:pPr>
        <w:pStyle w:val="a5"/>
        <w:numPr>
          <w:ilvl w:val="0"/>
          <w:numId w:val="39"/>
        </w:numPr>
        <w:tabs>
          <w:tab w:val="righ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называть различные источники географической информации и методы получения географической информации;</w:t>
      </w:r>
    </w:p>
    <w:p w:rsidR="004F749A" w:rsidRPr="00797138" w:rsidRDefault="004F749A" w:rsidP="00BA5257">
      <w:pPr>
        <w:pStyle w:val="a5"/>
        <w:numPr>
          <w:ilvl w:val="0"/>
          <w:numId w:val="39"/>
        </w:numPr>
        <w:tabs>
          <w:tab w:val="righ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определять географическое положение России;</w:t>
      </w:r>
    </w:p>
    <w:p w:rsidR="004F749A" w:rsidRPr="00797138" w:rsidRDefault="004F749A" w:rsidP="00BA5257">
      <w:pPr>
        <w:pStyle w:val="a5"/>
        <w:numPr>
          <w:ilvl w:val="0"/>
          <w:numId w:val="39"/>
        </w:numPr>
        <w:tabs>
          <w:tab w:val="righ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показывать пограничные государства, моря, омывающие Россию;</w:t>
      </w:r>
    </w:p>
    <w:p w:rsidR="004F749A" w:rsidRPr="00797138" w:rsidRDefault="004F749A" w:rsidP="00BA5257">
      <w:pPr>
        <w:pStyle w:val="a5"/>
        <w:numPr>
          <w:ilvl w:val="0"/>
          <w:numId w:val="39"/>
        </w:numPr>
        <w:tabs>
          <w:tab w:val="righ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определять поясное время</w:t>
      </w:r>
    </w:p>
    <w:p w:rsidR="004F749A" w:rsidRPr="00797138" w:rsidRDefault="004F749A" w:rsidP="00BA5257">
      <w:pPr>
        <w:pStyle w:val="a5"/>
        <w:tabs>
          <w:tab w:val="right" w:pos="0"/>
          <w:tab w:val="left" w:pos="284"/>
        </w:tabs>
        <w:autoSpaceDE w:val="0"/>
        <w:autoSpaceDN w:val="0"/>
        <w:adjustRightInd w:val="0"/>
        <w:spacing w:after="0" w:line="240" w:lineRule="auto"/>
        <w:ind w:left="0"/>
        <w:jc w:val="both"/>
        <w:rPr>
          <w:rFonts w:ascii="Times New Roman" w:hAnsi="Times New Roman" w:cs="Times New Roman"/>
          <w:sz w:val="24"/>
          <w:szCs w:val="24"/>
        </w:rPr>
      </w:pPr>
      <w:r w:rsidRPr="00797138">
        <w:rPr>
          <w:rFonts w:ascii="Times New Roman" w:eastAsiaTheme="minorEastAsia" w:hAnsi="Times New Roman" w:cs="Times New Roman"/>
          <w:i/>
          <w:sz w:val="24"/>
          <w:szCs w:val="24"/>
          <w:lang w:eastAsia="ru-RU"/>
        </w:rPr>
        <w:t>Тема</w:t>
      </w:r>
      <w:r w:rsidR="00721919" w:rsidRPr="00797138">
        <w:rPr>
          <w:rFonts w:ascii="Times New Roman" w:eastAsiaTheme="minorEastAsia" w:hAnsi="Times New Roman" w:cs="Times New Roman"/>
          <w:i/>
          <w:sz w:val="24"/>
          <w:szCs w:val="24"/>
          <w:lang w:eastAsia="ru-RU"/>
        </w:rPr>
        <w:t>2</w:t>
      </w:r>
      <w:r w:rsidRPr="00797138">
        <w:rPr>
          <w:rFonts w:ascii="Times New Roman" w:eastAsiaTheme="minorEastAsia" w:hAnsi="Times New Roman" w:cs="Times New Roman"/>
          <w:i/>
          <w:sz w:val="24"/>
          <w:szCs w:val="24"/>
          <w:lang w:eastAsia="ru-RU"/>
        </w:rPr>
        <w:t>.</w:t>
      </w:r>
      <w:r w:rsidRPr="00797138">
        <w:rPr>
          <w:rFonts w:ascii="Times New Roman" w:hAnsi="Times New Roman" w:cs="Times New Roman"/>
          <w:sz w:val="24"/>
          <w:szCs w:val="24"/>
        </w:rPr>
        <w:t xml:space="preserve"> Россияне</w:t>
      </w:r>
      <w:r w:rsidR="00721919" w:rsidRPr="00797138">
        <w:rPr>
          <w:rFonts w:ascii="Times New Roman" w:hAnsi="Times New Roman" w:cs="Times New Roman"/>
          <w:sz w:val="24"/>
          <w:szCs w:val="24"/>
        </w:rPr>
        <w:t>.</w:t>
      </w:r>
    </w:p>
    <w:p w:rsidR="00721919" w:rsidRPr="00797138" w:rsidRDefault="00721919" w:rsidP="00BA5257">
      <w:pPr>
        <w:pStyle w:val="a5"/>
        <w:tabs>
          <w:tab w:val="right" w:pos="0"/>
          <w:tab w:val="left" w:pos="284"/>
        </w:tabs>
        <w:autoSpaceDE w:val="0"/>
        <w:autoSpaceDN w:val="0"/>
        <w:adjustRightInd w:val="0"/>
        <w:spacing w:after="0" w:line="240" w:lineRule="auto"/>
        <w:ind w:left="0"/>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721919" w:rsidRPr="00797138" w:rsidRDefault="00721919" w:rsidP="00811B22">
      <w:pPr>
        <w:pStyle w:val="a5"/>
        <w:numPr>
          <w:ilvl w:val="0"/>
          <w:numId w:val="39"/>
        </w:numPr>
        <w:tabs>
          <w:tab w:val="righ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Называть численность населения Российской Федерации, крупные народы РФ, места их проживания, крупнейшие города, Главную полосу расселения;</w:t>
      </w:r>
    </w:p>
    <w:p w:rsidR="00721919" w:rsidRPr="00797138" w:rsidRDefault="00721919" w:rsidP="00811B22">
      <w:pPr>
        <w:pStyle w:val="a5"/>
        <w:numPr>
          <w:ilvl w:val="0"/>
          <w:numId w:val="39"/>
        </w:numPr>
        <w:tabs>
          <w:tab w:val="righ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Объяснять значение понятий: естественное движение, естественный прирост, миграции (причины, виды, направления), состав населения (половой, возрастной, этнический, религиозный), трудовые ресурсы, плотность населения, урбанизация, агломерация);</w:t>
      </w:r>
    </w:p>
    <w:p w:rsidR="00721919" w:rsidRPr="00797138" w:rsidRDefault="00721919" w:rsidP="00811B22">
      <w:pPr>
        <w:pStyle w:val="a5"/>
        <w:numPr>
          <w:ilvl w:val="0"/>
          <w:numId w:val="39"/>
        </w:numPr>
        <w:tabs>
          <w:tab w:val="righ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Объяснять демографические проблемы;</w:t>
      </w:r>
    </w:p>
    <w:p w:rsidR="00721919" w:rsidRPr="00797138" w:rsidRDefault="00721919" w:rsidP="00811B22">
      <w:pPr>
        <w:pStyle w:val="a5"/>
        <w:numPr>
          <w:ilvl w:val="0"/>
          <w:numId w:val="39"/>
        </w:numPr>
        <w:tabs>
          <w:tab w:val="righ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Читать и анализировать тематические карты, половозрастные пирамиды, графические материалы, характеризующие население РФ,</w:t>
      </w:r>
    </w:p>
    <w:p w:rsidR="00721919" w:rsidRPr="00797138" w:rsidRDefault="00721919"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eastAsiaTheme="minorEastAsia" w:hAnsi="Times New Roman" w:cs="Times New Roman"/>
          <w:i/>
          <w:sz w:val="24"/>
          <w:szCs w:val="24"/>
          <w:lang w:eastAsia="ru-RU"/>
        </w:rPr>
        <w:t>Тема3</w:t>
      </w:r>
      <w:r w:rsidRPr="00797138">
        <w:rPr>
          <w:rFonts w:ascii="Times New Roman" w:hAnsi="Times New Roman" w:cs="Times New Roman"/>
          <w:sz w:val="24"/>
          <w:szCs w:val="24"/>
        </w:rPr>
        <w:t>. Природа России.</w:t>
      </w:r>
    </w:p>
    <w:p w:rsidR="00721919" w:rsidRPr="00797138" w:rsidRDefault="00721919"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721919" w:rsidRPr="00797138" w:rsidRDefault="00721919"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Называть и показывать крупные равнины и горы;</w:t>
      </w:r>
    </w:p>
    <w:p w:rsidR="00721919" w:rsidRPr="00797138" w:rsidRDefault="00721919"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Выяснять с помощью карт их платформенным и складчатым областям;</w:t>
      </w:r>
    </w:p>
    <w:p w:rsidR="00721919" w:rsidRPr="00797138" w:rsidRDefault="00721919"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Показывать на карте и называть наиболее крупные месторождения полезных ископаемых и объяснять закономерности их размещения;</w:t>
      </w:r>
    </w:p>
    <w:p w:rsidR="00721919" w:rsidRPr="00797138" w:rsidRDefault="00721919"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влияния рельефа на условия жизни людей, изменения рельефа под влиянием внешних и внутренних процессов;</w:t>
      </w:r>
    </w:p>
    <w:p w:rsidR="00721919" w:rsidRPr="00797138" w:rsidRDefault="00721919"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Делать описание отдельных форм рельефа по картам;</w:t>
      </w:r>
    </w:p>
    <w:p w:rsidR="00721919" w:rsidRPr="00797138" w:rsidRDefault="00721919"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Называть факторы, влияющие на формирование климата России</w:t>
      </w:r>
      <w:r w:rsidR="002D3CB5" w:rsidRPr="00797138">
        <w:rPr>
          <w:rFonts w:ascii="Times New Roman" w:hAnsi="Times New Roman" w:cs="Times New Roman"/>
          <w:sz w:val="24"/>
          <w:szCs w:val="24"/>
        </w:rPr>
        <w:t>;</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Определять характерные особенности климата России; иметь представление об изменениях погоды под влиянием циклонов и антициклонов;</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Давать описание климата отдельных территорий;</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С помощью карт определять температуру, количество осадков, атмосферное давление. Количество суммарной радиации и т.д.</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влияния климата на хозяйственную деятельность человека и условия жизни;</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Называть и показывать крупнейшие реки и озера;</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lastRenderedPageBreak/>
        <w:t>Используя карту давать характеристику отдельных водных объектов;</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Называть факторы почвообразования;</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Использовать карту называть типы почв и их свойства;</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Объяснять разнообразие растительных сообществ на территории России, приводить примеры.</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eastAsiaTheme="minorEastAsia" w:hAnsi="Times New Roman" w:cs="Times New Roman"/>
          <w:i/>
          <w:sz w:val="24"/>
          <w:szCs w:val="24"/>
          <w:lang w:eastAsia="ru-RU"/>
        </w:rPr>
        <w:t>Тема 4.</w:t>
      </w:r>
      <w:r w:rsidRPr="00797138">
        <w:rPr>
          <w:rFonts w:ascii="Times New Roman" w:hAnsi="Times New Roman" w:cs="Times New Roman"/>
          <w:sz w:val="24"/>
          <w:szCs w:val="24"/>
        </w:rPr>
        <w:t xml:space="preserve"> Хозяйство России.</w:t>
      </w:r>
    </w:p>
    <w:p w:rsidR="002D3CB5" w:rsidRPr="00797138" w:rsidRDefault="002D3CB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2D3CB5"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Объяснять значение понятий: отра</w:t>
      </w:r>
      <w:r w:rsidR="002D3CB5" w:rsidRPr="00797138">
        <w:rPr>
          <w:rFonts w:ascii="Times New Roman" w:hAnsi="Times New Roman" w:cs="Times New Roman"/>
          <w:sz w:val="24"/>
          <w:szCs w:val="24"/>
        </w:rPr>
        <w:t>сль,</w:t>
      </w:r>
      <w:r w:rsidRPr="00797138">
        <w:rPr>
          <w:rFonts w:ascii="Times New Roman" w:hAnsi="Times New Roman" w:cs="Times New Roman"/>
          <w:sz w:val="24"/>
          <w:szCs w:val="24"/>
        </w:rPr>
        <w:t xml:space="preserve"> состав и структура хо</w:t>
      </w:r>
      <w:r w:rsidR="002D3CB5" w:rsidRPr="00797138">
        <w:rPr>
          <w:rFonts w:ascii="Times New Roman" w:hAnsi="Times New Roman" w:cs="Times New Roman"/>
          <w:sz w:val="24"/>
          <w:szCs w:val="24"/>
        </w:rPr>
        <w:t>зяй</w:t>
      </w:r>
      <w:r w:rsidRPr="00797138">
        <w:rPr>
          <w:rFonts w:ascii="Times New Roman" w:hAnsi="Times New Roman" w:cs="Times New Roman"/>
          <w:sz w:val="24"/>
          <w:szCs w:val="24"/>
        </w:rPr>
        <w:t>ства, факторы размещения, специализация, кооперирование, комбинирование, себестоимость;</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Описывать (характеризовать) отрасль или межотраслевой комплекс.</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Тема 5 Природно-хозяйственные зоны.</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Объяснять видовое разнообразие растительного и животного мира;</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Показывать по карте основные природные зоны России;</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взаимосвязей природных компонентов в природном комплексе;</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Показывать на карте крупные природно-территориальные комплексы России;</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Оценивать природные условия и природные ресурсы территорий с точки зрения условий труда и быта, влияние на обычаи и традиции людей;</w:t>
      </w:r>
    </w:p>
    <w:p w:rsidR="000D162F" w:rsidRPr="00797138"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Приводить примеры рационального и нерационального использования природных ресурсов регионов;</w:t>
      </w:r>
    </w:p>
    <w:p w:rsidR="000D162F" w:rsidRDefault="000D162F"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r w:rsidRPr="00797138">
        <w:rPr>
          <w:rFonts w:ascii="Times New Roman" w:hAnsi="Times New Roman" w:cs="Times New Roman"/>
          <w:sz w:val="24"/>
          <w:szCs w:val="24"/>
        </w:rPr>
        <w:t>Выделять экологические проблемы природных регионов.</w:t>
      </w:r>
    </w:p>
    <w:p w:rsidR="00E662D5" w:rsidRPr="00797138" w:rsidRDefault="00E662D5" w:rsidP="00BA5257">
      <w:pPr>
        <w:pStyle w:val="a5"/>
        <w:tabs>
          <w:tab w:val="right" w:pos="0"/>
          <w:tab w:val="left" w:pos="284"/>
        </w:tabs>
        <w:autoSpaceDE w:val="0"/>
        <w:autoSpaceDN w:val="0"/>
        <w:adjustRightInd w:val="0"/>
        <w:spacing w:after="0" w:line="240" w:lineRule="auto"/>
        <w:ind w:left="0" w:firstLine="284"/>
        <w:jc w:val="both"/>
        <w:rPr>
          <w:rFonts w:ascii="Times New Roman" w:hAnsi="Times New Roman" w:cs="Times New Roman"/>
          <w:sz w:val="24"/>
          <w:szCs w:val="24"/>
        </w:rPr>
      </w:pPr>
    </w:p>
    <w:p w:rsidR="00600EA3" w:rsidRPr="00797138" w:rsidRDefault="00600EA3"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Личностные результаты:</w:t>
      </w:r>
    </w:p>
    <w:p w:rsidR="00AF2323" w:rsidRPr="00797138" w:rsidRDefault="00AF2323" w:rsidP="00BA5257">
      <w:pPr>
        <w:tabs>
          <w:tab w:val="left" w:pos="142"/>
          <w:tab w:val="left" w:pos="709"/>
        </w:tabs>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обладать:</w:t>
      </w:r>
    </w:p>
    <w:p w:rsidR="00AF2323" w:rsidRPr="00797138" w:rsidRDefault="00AF2323" w:rsidP="00BA5257">
      <w:pPr>
        <w:tabs>
          <w:tab w:val="left" w:pos="142"/>
          <w:tab w:val="left" w:pos="709"/>
        </w:tabs>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Патриотизмом, уважением к Отечеству, чувством гордости за свою Родину, прошлое и настоящее многонационального народа России; осознанием своей этнической принадлежности, знанием языка культуры своего народа, своего края, общемирового культурного наследия; традиционными ценностями многонационального российского общества; чувством долга перед Родиной;</w:t>
      </w:r>
    </w:p>
    <w:p w:rsidR="00AF2323" w:rsidRPr="00797138" w:rsidRDefault="00AF2323"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Ответственным отношением к учебе;</w:t>
      </w:r>
    </w:p>
    <w:p w:rsidR="00AF2323" w:rsidRPr="00797138" w:rsidRDefault="00AF2323"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AF2323" w:rsidRPr="00797138" w:rsidRDefault="00AF2323"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Коммуникативной компетентностью в общении и сотрудничестве со сверстниками;</w:t>
      </w:r>
    </w:p>
    <w:p w:rsidR="00AF2323" w:rsidRPr="00797138" w:rsidRDefault="00AF2323"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AF2323" w:rsidRPr="00797138" w:rsidRDefault="00AF2323"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Основам экологической культуры.</w:t>
      </w:r>
    </w:p>
    <w:p w:rsidR="00811B22" w:rsidRDefault="00811B22" w:rsidP="00BA5257">
      <w:pPr>
        <w:pStyle w:val="a5"/>
        <w:autoSpaceDE w:val="0"/>
        <w:autoSpaceDN w:val="0"/>
        <w:adjustRightInd w:val="0"/>
        <w:spacing w:after="0" w:line="240" w:lineRule="auto"/>
        <w:jc w:val="center"/>
        <w:rPr>
          <w:rFonts w:ascii="Times New Roman" w:hAnsi="Times New Roman" w:cs="Times New Roman"/>
          <w:b/>
          <w:sz w:val="24"/>
          <w:szCs w:val="24"/>
        </w:rPr>
      </w:pPr>
    </w:p>
    <w:p w:rsidR="00AF2323" w:rsidRPr="00797138" w:rsidRDefault="00AF2323" w:rsidP="00BA5257">
      <w:pPr>
        <w:pStyle w:val="a5"/>
        <w:autoSpaceDE w:val="0"/>
        <w:autoSpaceDN w:val="0"/>
        <w:adjustRightInd w:val="0"/>
        <w:spacing w:after="0" w:line="240" w:lineRule="auto"/>
        <w:jc w:val="center"/>
        <w:rPr>
          <w:rFonts w:ascii="Times New Roman" w:hAnsi="Times New Roman" w:cs="Times New Roman"/>
          <w:b/>
          <w:sz w:val="24"/>
          <w:szCs w:val="24"/>
        </w:rPr>
      </w:pPr>
      <w:r w:rsidRPr="00797138">
        <w:rPr>
          <w:rFonts w:ascii="Times New Roman" w:hAnsi="Times New Roman" w:cs="Times New Roman"/>
          <w:b/>
          <w:sz w:val="24"/>
          <w:szCs w:val="24"/>
        </w:rPr>
        <w:t>9 класс</w:t>
      </w:r>
    </w:p>
    <w:p w:rsidR="00AF2323" w:rsidRPr="00797138" w:rsidRDefault="00AF2323" w:rsidP="00BA5257">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Метапредметные:</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hAnsi="Times New Roman" w:cs="Times New Roman"/>
          <w:sz w:val="24"/>
          <w:szCs w:val="24"/>
        </w:rPr>
        <w:t xml:space="preserve">- </w:t>
      </w:r>
      <w:r w:rsidRPr="00797138">
        <w:rPr>
          <w:rFonts w:ascii="Times New Roman" w:eastAsiaTheme="minorHAnsi" w:hAnsi="Times New Roman" w:cs="Times New Roman"/>
          <w:sz w:val="24"/>
          <w:szCs w:val="24"/>
          <w:lang w:eastAsia="en-US"/>
        </w:rPr>
        <w:t>ставить учебную задачу, планировать её решение, осуществлять контроль;</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анализировать и оценивать собственную учебную деятельность;</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давать развёрнутый монологический ответ на вопрос, подтверждая его примерами;</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осуществлять учебное сотрудничество с учителем и сверстниками в ходе коллективной, парной, групповой работы;</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использовать в практической и учебной деятельности поисковых навыков в различных источниках географической информации</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извлекать информацию из схемы, представлять информацию в виде схемы;</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классифицировать и группировать объекты по заданным параметрам;</w:t>
      </w:r>
    </w:p>
    <w:p w:rsidR="00730341" w:rsidRPr="00797138" w:rsidRDefault="00730341" w:rsidP="00BA5257">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сравнивать объекты по главным и второстепенным признакам</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 формулировать проблемные вопросы, искать пути решения проблемной ситуации;</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t>-работать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 таблица, карта - текст);</w:t>
      </w:r>
    </w:p>
    <w:p w:rsidR="00730341" w:rsidRPr="00797138" w:rsidRDefault="00730341" w:rsidP="00BA5257">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797138">
        <w:rPr>
          <w:rFonts w:ascii="Times New Roman" w:eastAsiaTheme="minorHAnsi" w:hAnsi="Times New Roman" w:cs="Times New Roman"/>
          <w:sz w:val="24"/>
          <w:szCs w:val="24"/>
          <w:lang w:eastAsia="en-US"/>
        </w:rPr>
        <w:lastRenderedPageBreak/>
        <w:t>-выступать перед аудиторией, придерживаясь определенного стиля в выступлении, вести дискуссию, диалог, находить приемлемое решение при различных точках зрения;</w:t>
      </w:r>
    </w:p>
    <w:p w:rsidR="00730341" w:rsidRPr="00797138" w:rsidRDefault="00730341" w:rsidP="00BA5257">
      <w:pPr>
        <w:autoSpaceDE w:val="0"/>
        <w:autoSpaceDN w:val="0"/>
        <w:adjustRightInd w:val="0"/>
        <w:spacing w:after="0" w:line="240" w:lineRule="auto"/>
        <w:contextualSpacing/>
        <w:jc w:val="both"/>
        <w:rPr>
          <w:rFonts w:ascii="Times New Roman" w:hAnsi="Times New Roman" w:cs="Times New Roman"/>
          <w:sz w:val="24"/>
          <w:szCs w:val="24"/>
          <w:u w:val="single"/>
        </w:rPr>
      </w:pPr>
      <w:r w:rsidRPr="00797138">
        <w:rPr>
          <w:rFonts w:ascii="Times New Roman" w:hAnsi="Times New Roman" w:cs="Times New Roman"/>
          <w:sz w:val="24"/>
          <w:szCs w:val="24"/>
        </w:rPr>
        <w:t>- Составлять презентации, поиск географической информации в Интернете.</w:t>
      </w:r>
    </w:p>
    <w:p w:rsidR="00730341" w:rsidRPr="00797138" w:rsidRDefault="00730341"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Предметные результаты обучения:</w:t>
      </w:r>
    </w:p>
    <w:p w:rsidR="00600EA3" w:rsidRPr="00797138" w:rsidRDefault="00730341"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i/>
          <w:sz w:val="24"/>
          <w:szCs w:val="24"/>
        </w:rPr>
        <w:t>Тема 1</w:t>
      </w:r>
      <w:r w:rsidRPr="00797138">
        <w:rPr>
          <w:rFonts w:ascii="Times New Roman" w:hAnsi="Times New Roman" w:cs="Times New Roman"/>
          <w:sz w:val="24"/>
          <w:szCs w:val="24"/>
        </w:rPr>
        <w:t>. Регионы России</w:t>
      </w:r>
    </w:p>
    <w:p w:rsidR="00730341" w:rsidRPr="00797138" w:rsidRDefault="00730341"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730341" w:rsidRPr="00797138" w:rsidRDefault="00730341"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Показывать на карте крупные природные районы России, называть и показывать географические объекты: горы, равнины, реки, озера и т.д.</w:t>
      </w:r>
    </w:p>
    <w:p w:rsidR="00730341" w:rsidRPr="00797138" w:rsidRDefault="00730341"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Давать комплексную физико-географическую характеристику объектов</w:t>
      </w:r>
      <w:r w:rsidR="00CC1B29" w:rsidRPr="00797138">
        <w:rPr>
          <w:rFonts w:ascii="Times New Roman" w:hAnsi="Times New Roman" w:cs="Times New Roman"/>
          <w:sz w:val="24"/>
          <w:szCs w:val="24"/>
        </w:rPr>
        <w:t>;</w:t>
      </w:r>
    </w:p>
    <w:p w:rsidR="00CC1B29" w:rsidRPr="00797138" w:rsidRDefault="00CC1B29"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Отбирать объекты, определяющий географический образ территории;</w:t>
      </w:r>
    </w:p>
    <w:p w:rsidR="00CC1B29" w:rsidRPr="00797138" w:rsidRDefault="00CC1B29"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i/>
          <w:sz w:val="24"/>
          <w:szCs w:val="24"/>
        </w:rPr>
        <w:t>Тема 2.</w:t>
      </w:r>
      <w:r w:rsidRPr="00797138">
        <w:rPr>
          <w:rFonts w:ascii="Times New Roman" w:hAnsi="Times New Roman" w:cs="Times New Roman"/>
          <w:sz w:val="24"/>
          <w:szCs w:val="24"/>
        </w:rPr>
        <w:t xml:space="preserve"> Европейская Россия и </w:t>
      </w:r>
      <w:r w:rsidRPr="00797138">
        <w:rPr>
          <w:rFonts w:ascii="Times New Roman" w:hAnsi="Times New Roman" w:cs="Times New Roman"/>
          <w:i/>
          <w:sz w:val="24"/>
          <w:szCs w:val="24"/>
        </w:rPr>
        <w:t>Тема 3</w:t>
      </w:r>
      <w:r w:rsidRPr="00797138">
        <w:rPr>
          <w:rFonts w:ascii="Times New Roman" w:hAnsi="Times New Roman" w:cs="Times New Roman"/>
          <w:sz w:val="24"/>
          <w:szCs w:val="24"/>
        </w:rPr>
        <w:t>. Азиатская Россия</w:t>
      </w:r>
    </w:p>
    <w:p w:rsidR="00CC1B29" w:rsidRPr="00797138" w:rsidRDefault="00CC1B29"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Называть и показывать субъекты, крупные географические регионы РФ и их территориальный состав;</w:t>
      </w:r>
    </w:p>
    <w:p w:rsidR="00CC1B29" w:rsidRPr="00797138" w:rsidRDefault="00CC1B29"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Объяснять понятия: районирование, экономический район, специализация территории, географическое разделение труда;</w:t>
      </w:r>
    </w:p>
    <w:p w:rsidR="00CC1B29" w:rsidRPr="00797138" w:rsidRDefault="00CC1B29"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Объяснять особенности территории, населения и хозяйства крупных географических регионов РФ, их специализацию и экономические связи;</w:t>
      </w:r>
    </w:p>
    <w:p w:rsidR="00CC1B29" w:rsidRPr="00797138" w:rsidRDefault="00CC1B29"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Описывать (хара</w:t>
      </w:r>
      <w:r w:rsidR="00E3021F" w:rsidRPr="00797138">
        <w:rPr>
          <w:rFonts w:ascii="Times New Roman" w:hAnsi="Times New Roman" w:cs="Times New Roman"/>
          <w:sz w:val="24"/>
          <w:szCs w:val="24"/>
        </w:rPr>
        <w:t>ктеризовать)</w:t>
      </w:r>
      <w:r w:rsidRPr="00797138">
        <w:rPr>
          <w:rFonts w:ascii="Times New Roman" w:hAnsi="Times New Roman" w:cs="Times New Roman"/>
          <w:sz w:val="24"/>
          <w:szCs w:val="24"/>
        </w:rPr>
        <w:t xml:space="preserve"> природу, население, хозяйство, социальные, экономические и экологические проблемы регионов, отдельные географические </w:t>
      </w:r>
      <w:r w:rsidR="00E3021F" w:rsidRPr="00797138">
        <w:rPr>
          <w:rFonts w:ascii="Times New Roman" w:hAnsi="Times New Roman" w:cs="Times New Roman"/>
          <w:sz w:val="24"/>
          <w:szCs w:val="24"/>
        </w:rPr>
        <w:t>объекты на основе различных источников информации.</w:t>
      </w:r>
    </w:p>
    <w:p w:rsidR="00CC1B29" w:rsidRPr="00797138" w:rsidRDefault="00E3021F"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i/>
          <w:sz w:val="24"/>
          <w:szCs w:val="24"/>
        </w:rPr>
        <w:t>Тема 4.</w:t>
      </w:r>
      <w:r w:rsidRPr="00797138">
        <w:rPr>
          <w:rFonts w:ascii="Times New Roman" w:hAnsi="Times New Roman" w:cs="Times New Roman"/>
          <w:sz w:val="24"/>
          <w:szCs w:val="24"/>
        </w:rPr>
        <w:t xml:space="preserve"> Россия в современном мире</w:t>
      </w:r>
    </w:p>
    <w:p w:rsidR="00E3021F" w:rsidRPr="00797138" w:rsidRDefault="00E3021F"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уметь:</w:t>
      </w:r>
    </w:p>
    <w:p w:rsidR="00E3021F" w:rsidRPr="00797138" w:rsidRDefault="00E3021F"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Объяснять роль России в мировой экономике и политике, приводить примеры;</w:t>
      </w:r>
    </w:p>
    <w:p w:rsidR="00E3021F" w:rsidRPr="00797138" w:rsidRDefault="00E3021F" w:rsidP="00BA5257">
      <w:pPr>
        <w:tabs>
          <w:tab w:val="right" w:pos="284"/>
        </w:tabs>
        <w:autoSpaceDE w:val="0"/>
        <w:autoSpaceDN w:val="0"/>
        <w:adjustRightInd w:val="0"/>
        <w:spacing w:after="0" w:line="240" w:lineRule="auto"/>
        <w:ind w:firstLine="284"/>
        <w:contextualSpacing/>
        <w:jc w:val="both"/>
        <w:rPr>
          <w:rFonts w:ascii="Times New Roman" w:hAnsi="Times New Roman" w:cs="Times New Roman"/>
          <w:sz w:val="24"/>
          <w:szCs w:val="24"/>
        </w:rPr>
      </w:pPr>
      <w:r w:rsidRPr="00797138">
        <w:rPr>
          <w:rFonts w:ascii="Times New Roman" w:hAnsi="Times New Roman" w:cs="Times New Roman"/>
          <w:sz w:val="24"/>
          <w:szCs w:val="24"/>
        </w:rPr>
        <w:t>Оценивать современное состояние и перспективы социально-экономического развития России.</w:t>
      </w:r>
    </w:p>
    <w:p w:rsidR="00E3021F" w:rsidRPr="00797138" w:rsidRDefault="00E3021F" w:rsidP="00797138">
      <w:pPr>
        <w:autoSpaceDE w:val="0"/>
        <w:autoSpaceDN w:val="0"/>
        <w:adjustRightInd w:val="0"/>
        <w:spacing w:after="0" w:line="240" w:lineRule="auto"/>
        <w:contextualSpacing/>
        <w:jc w:val="both"/>
        <w:rPr>
          <w:rFonts w:ascii="Times New Roman" w:hAnsi="Times New Roman" w:cs="Times New Roman"/>
          <w:i/>
          <w:sz w:val="24"/>
          <w:szCs w:val="24"/>
          <w:u w:val="single"/>
        </w:rPr>
      </w:pPr>
      <w:r w:rsidRPr="00797138">
        <w:rPr>
          <w:rFonts w:ascii="Times New Roman" w:hAnsi="Times New Roman" w:cs="Times New Roman"/>
          <w:i/>
          <w:sz w:val="24"/>
          <w:szCs w:val="24"/>
          <w:u w:val="single"/>
        </w:rPr>
        <w:t>Личностные результаты:</w:t>
      </w:r>
    </w:p>
    <w:p w:rsidR="00E3021F" w:rsidRPr="00797138" w:rsidRDefault="00E3021F" w:rsidP="00BA5257">
      <w:pPr>
        <w:tabs>
          <w:tab w:val="left" w:pos="142"/>
          <w:tab w:val="left" w:pos="709"/>
        </w:tabs>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Учащийся должен обладать:</w:t>
      </w:r>
    </w:p>
    <w:p w:rsidR="00E3021F" w:rsidRPr="00797138" w:rsidRDefault="00E3021F" w:rsidP="00BA5257">
      <w:pPr>
        <w:tabs>
          <w:tab w:val="left" w:pos="142"/>
          <w:tab w:val="left" w:pos="709"/>
        </w:tabs>
        <w:spacing w:after="0" w:line="240" w:lineRule="auto"/>
        <w:contextualSpacing/>
        <w:jc w:val="both"/>
        <w:rPr>
          <w:rFonts w:ascii="Times New Roman" w:hAnsi="Times New Roman" w:cs="Times New Roman"/>
          <w:sz w:val="24"/>
          <w:szCs w:val="24"/>
        </w:rPr>
      </w:pPr>
      <w:r w:rsidRPr="00797138">
        <w:rPr>
          <w:rFonts w:ascii="Times New Roman" w:hAnsi="Times New Roman" w:cs="Times New Roman"/>
          <w:sz w:val="24"/>
          <w:szCs w:val="24"/>
        </w:rPr>
        <w:t>- Патриотизмом, уважением к Отечеству, чувством гордости за свою Родину, прошлое и настоящее многонационального народа России; осознанием своей этнической принадлежности, знанием языка культуры своего народа, своего края, общемирового культурного наследия; традиционными ценностями многонационального российского общества; чувством долга перед Родиной;</w:t>
      </w:r>
    </w:p>
    <w:p w:rsidR="00E3021F" w:rsidRPr="00797138" w:rsidRDefault="00E3021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Ответственным отношением к учебе;</w:t>
      </w:r>
    </w:p>
    <w:p w:rsidR="00E3021F" w:rsidRPr="00797138" w:rsidRDefault="00E3021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E3021F" w:rsidRPr="00797138" w:rsidRDefault="00E3021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Коммуникативной компетентностью в общении и сотрудничестве со сверстниками;</w:t>
      </w:r>
    </w:p>
    <w:p w:rsidR="00E3021F" w:rsidRPr="00797138" w:rsidRDefault="00E3021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E3021F" w:rsidRPr="00797138" w:rsidRDefault="00E3021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Основам экологической культуры;</w:t>
      </w:r>
    </w:p>
    <w:p w:rsidR="00E3021F" w:rsidRPr="00797138" w:rsidRDefault="00E3021F" w:rsidP="00BA5257">
      <w:pPr>
        <w:pStyle w:val="a5"/>
        <w:numPr>
          <w:ilvl w:val="0"/>
          <w:numId w:val="34"/>
        </w:numPr>
        <w:tabs>
          <w:tab w:val="right" w:pos="284"/>
        </w:tabs>
        <w:autoSpaceDE w:val="0"/>
        <w:autoSpaceDN w:val="0"/>
        <w:adjustRightInd w:val="0"/>
        <w:spacing w:after="0" w:line="240" w:lineRule="auto"/>
        <w:ind w:left="0" w:firstLine="0"/>
        <w:jc w:val="both"/>
        <w:rPr>
          <w:rFonts w:ascii="Times New Roman" w:hAnsi="Times New Roman" w:cs="Times New Roman"/>
          <w:sz w:val="24"/>
          <w:szCs w:val="24"/>
        </w:rPr>
      </w:pPr>
      <w:r w:rsidRPr="00797138">
        <w:rPr>
          <w:rFonts w:ascii="Times New Roman" w:hAnsi="Times New Roman" w:cs="Times New Roman"/>
          <w:sz w:val="24"/>
          <w:szCs w:val="24"/>
        </w:rPr>
        <w:t>Эстетическим сознанием, развитым через освоение художественного наследия народов России.</w:t>
      </w:r>
    </w:p>
    <w:p w:rsidR="00811B22" w:rsidRDefault="00811B22" w:rsidP="00BA5257">
      <w:pPr>
        <w:shd w:val="clear" w:color="auto" w:fill="FFFFFF"/>
        <w:spacing w:after="0" w:line="240" w:lineRule="auto"/>
        <w:contextualSpacing/>
        <w:jc w:val="center"/>
        <w:rPr>
          <w:rFonts w:ascii="Times New Roman" w:hAnsi="Times New Roman" w:cs="Times New Roman"/>
          <w:b/>
          <w:sz w:val="24"/>
          <w:szCs w:val="24"/>
        </w:rPr>
      </w:pPr>
    </w:p>
    <w:p w:rsidR="00253EBA" w:rsidRPr="00797138" w:rsidRDefault="00811B22" w:rsidP="00BA5257">
      <w:pPr>
        <w:shd w:val="clear" w:color="auto" w:fill="FFFFFF"/>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253EBA" w:rsidRPr="00797138">
        <w:rPr>
          <w:rFonts w:ascii="Times New Roman" w:hAnsi="Times New Roman" w:cs="Times New Roman"/>
          <w:b/>
          <w:sz w:val="24"/>
          <w:szCs w:val="24"/>
        </w:rPr>
        <w:t>. Критерии и нормы оценки знаний обучающихся</w:t>
      </w:r>
    </w:p>
    <w:p w:rsidR="00253EBA" w:rsidRPr="00797138" w:rsidRDefault="00253EBA" w:rsidP="00BA5257">
      <w:pPr>
        <w:shd w:val="clear" w:color="auto" w:fill="FFFFFF"/>
        <w:spacing w:after="0" w:line="240" w:lineRule="auto"/>
        <w:contextualSpacing/>
        <w:jc w:val="both"/>
        <w:rPr>
          <w:rFonts w:ascii="Times New Roman" w:hAnsi="Times New Roman" w:cs="Times New Roman"/>
          <w:i/>
          <w:iCs/>
          <w:sz w:val="24"/>
          <w:szCs w:val="24"/>
          <w:u w:val="single"/>
        </w:rPr>
      </w:pPr>
      <w:r w:rsidRPr="00797138">
        <w:rPr>
          <w:rFonts w:ascii="Times New Roman" w:hAnsi="Times New Roman" w:cs="Times New Roman"/>
          <w:i/>
          <w:iCs/>
          <w:sz w:val="24"/>
          <w:szCs w:val="24"/>
          <w:u w:val="single"/>
        </w:rPr>
        <w:t>Оценка знаний учащихся</w:t>
      </w:r>
    </w:p>
    <w:p w:rsidR="00253EBA" w:rsidRPr="00797138" w:rsidRDefault="00253EBA" w:rsidP="00BA5257">
      <w:pPr>
        <w:shd w:val="clear" w:color="auto" w:fill="FFFFFF"/>
        <w:spacing w:after="0" w:line="240" w:lineRule="auto"/>
        <w:ind w:left="154"/>
        <w:contextualSpacing/>
        <w:jc w:val="both"/>
        <w:rPr>
          <w:rFonts w:ascii="Times New Roman" w:hAnsi="Times New Roman" w:cs="Times New Roman"/>
          <w:b/>
          <w:sz w:val="24"/>
          <w:szCs w:val="24"/>
        </w:rPr>
      </w:pPr>
      <w:r w:rsidRPr="00797138">
        <w:rPr>
          <w:rFonts w:ascii="Times New Roman" w:hAnsi="Times New Roman" w:cs="Times New Roman"/>
          <w:b/>
          <w:sz w:val="24"/>
          <w:szCs w:val="24"/>
        </w:rPr>
        <w:t>Отметка 5</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pacing w:val="-2"/>
          <w:sz w:val="24"/>
          <w:szCs w:val="24"/>
        </w:rPr>
      </w:pPr>
      <w:r w:rsidRPr="00797138">
        <w:rPr>
          <w:rFonts w:ascii="Times New Roman" w:hAnsi="Times New Roman" w:cs="Times New Roman"/>
          <w:spacing w:val="-2"/>
          <w:sz w:val="24"/>
          <w:szCs w:val="24"/>
        </w:rPr>
        <w:t>полно раскрыто содержание материала в объеме программы и учебника:</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z w:val="24"/>
          <w:szCs w:val="24"/>
        </w:rPr>
      </w:pPr>
      <w:r w:rsidRPr="00797138">
        <w:rPr>
          <w:rFonts w:ascii="Times New Roman" w:hAnsi="Times New Roman" w:cs="Times New Roman"/>
          <w:spacing w:val="-2"/>
          <w:sz w:val="24"/>
          <w:szCs w:val="24"/>
        </w:rPr>
        <w:t xml:space="preserve">четко и правильно даны определения и раскрыто содержание понятий: верно, </w:t>
      </w:r>
      <w:r w:rsidRPr="00797138">
        <w:rPr>
          <w:rFonts w:ascii="Times New Roman" w:hAnsi="Times New Roman" w:cs="Times New Roman"/>
          <w:sz w:val="24"/>
          <w:szCs w:val="24"/>
        </w:rPr>
        <w:t>использованы научные термины;</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z w:val="24"/>
          <w:szCs w:val="24"/>
        </w:rPr>
      </w:pPr>
      <w:r w:rsidRPr="00797138">
        <w:rPr>
          <w:rFonts w:ascii="Times New Roman" w:hAnsi="Times New Roman" w:cs="Times New Roman"/>
          <w:spacing w:val="-2"/>
          <w:sz w:val="24"/>
          <w:szCs w:val="24"/>
        </w:rPr>
        <w:t xml:space="preserve">для доказательства использованы различные умения, выводы из наблюдений и </w:t>
      </w:r>
      <w:r w:rsidRPr="00797138">
        <w:rPr>
          <w:rFonts w:ascii="Times New Roman" w:hAnsi="Times New Roman" w:cs="Times New Roman"/>
          <w:sz w:val="24"/>
          <w:szCs w:val="24"/>
        </w:rPr>
        <w:t>опытов:</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pacing w:val="-1"/>
          <w:sz w:val="24"/>
          <w:szCs w:val="24"/>
        </w:rPr>
      </w:pPr>
      <w:r w:rsidRPr="00797138">
        <w:rPr>
          <w:rFonts w:ascii="Times New Roman" w:hAnsi="Times New Roman" w:cs="Times New Roman"/>
          <w:spacing w:val="-1"/>
          <w:sz w:val="24"/>
          <w:szCs w:val="24"/>
        </w:rPr>
        <w:t>ответ самостоятельный, использованы ранее приобретенные знания.</w:t>
      </w:r>
    </w:p>
    <w:p w:rsidR="00253EBA" w:rsidRPr="00797138" w:rsidRDefault="00253EBA" w:rsidP="00BA5257">
      <w:pPr>
        <w:shd w:val="clear" w:color="auto" w:fill="FFFFFF"/>
        <w:spacing w:after="0" w:line="240" w:lineRule="auto"/>
        <w:ind w:left="134"/>
        <w:contextualSpacing/>
        <w:jc w:val="both"/>
        <w:rPr>
          <w:rFonts w:ascii="Times New Roman" w:hAnsi="Times New Roman" w:cs="Times New Roman"/>
          <w:b/>
          <w:spacing w:val="-3"/>
          <w:sz w:val="24"/>
          <w:szCs w:val="24"/>
        </w:rPr>
      </w:pPr>
      <w:r w:rsidRPr="00797138">
        <w:rPr>
          <w:rFonts w:ascii="Times New Roman" w:hAnsi="Times New Roman" w:cs="Times New Roman"/>
          <w:b/>
          <w:spacing w:val="-3"/>
          <w:sz w:val="24"/>
          <w:szCs w:val="24"/>
        </w:rPr>
        <w:t>Отметка «4»:</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pacing w:val="-1"/>
          <w:sz w:val="24"/>
          <w:szCs w:val="24"/>
        </w:rPr>
      </w:pPr>
      <w:r w:rsidRPr="00797138">
        <w:rPr>
          <w:rFonts w:ascii="Times New Roman" w:hAnsi="Times New Roman" w:cs="Times New Roman"/>
          <w:spacing w:val="-1"/>
          <w:sz w:val="24"/>
          <w:szCs w:val="24"/>
        </w:rPr>
        <w:t>раскрыто основное содержание материала;</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right="422"/>
        <w:contextualSpacing/>
        <w:jc w:val="both"/>
        <w:rPr>
          <w:rFonts w:ascii="Times New Roman" w:hAnsi="Times New Roman" w:cs="Times New Roman"/>
          <w:sz w:val="24"/>
          <w:szCs w:val="24"/>
        </w:rPr>
      </w:pPr>
      <w:r w:rsidRPr="00797138">
        <w:rPr>
          <w:rFonts w:ascii="Times New Roman" w:hAnsi="Times New Roman" w:cs="Times New Roman"/>
          <w:spacing w:val="-2"/>
          <w:sz w:val="24"/>
          <w:szCs w:val="24"/>
        </w:rPr>
        <w:t xml:space="preserve">в основном правильно даны определения понятий и использованы научные </w:t>
      </w:r>
      <w:r w:rsidRPr="00797138">
        <w:rPr>
          <w:rFonts w:ascii="Times New Roman" w:hAnsi="Times New Roman" w:cs="Times New Roman"/>
          <w:sz w:val="24"/>
          <w:szCs w:val="24"/>
        </w:rPr>
        <w:t>термины;</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pacing w:val="-1"/>
          <w:sz w:val="24"/>
          <w:szCs w:val="24"/>
        </w:rPr>
      </w:pPr>
      <w:r w:rsidRPr="00797138">
        <w:rPr>
          <w:rFonts w:ascii="Times New Roman" w:hAnsi="Times New Roman" w:cs="Times New Roman"/>
          <w:spacing w:val="-1"/>
          <w:sz w:val="24"/>
          <w:szCs w:val="24"/>
        </w:rPr>
        <w:t>ответ самостоятельный;</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right="422"/>
        <w:contextualSpacing/>
        <w:jc w:val="both"/>
        <w:rPr>
          <w:rFonts w:ascii="Times New Roman" w:hAnsi="Times New Roman" w:cs="Times New Roman"/>
          <w:spacing w:val="-1"/>
          <w:sz w:val="24"/>
          <w:szCs w:val="24"/>
        </w:rPr>
      </w:pPr>
      <w:r w:rsidRPr="00797138">
        <w:rPr>
          <w:rFonts w:ascii="Times New Roman" w:hAnsi="Times New Roman" w:cs="Times New Roman"/>
          <w:spacing w:val="-1"/>
          <w:sz w:val="24"/>
          <w:szCs w:val="24"/>
        </w:rPr>
        <w:lastRenderedPageBreak/>
        <w:t xml:space="preserve">определения понятий неполные, допущены незначительные нарушения </w:t>
      </w:r>
      <w:r w:rsidRPr="00797138">
        <w:rPr>
          <w:rFonts w:ascii="Times New Roman" w:hAnsi="Times New Roman" w:cs="Times New Roman"/>
          <w:spacing w:val="-2"/>
          <w:sz w:val="24"/>
          <w:szCs w:val="24"/>
        </w:rPr>
        <w:t xml:space="preserve">последовательности изложения, небольшие неточности при использовании </w:t>
      </w:r>
      <w:r w:rsidRPr="00797138">
        <w:rPr>
          <w:rFonts w:ascii="Times New Roman" w:hAnsi="Times New Roman" w:cs="Times New Roman"/>
          <w:spacing w:val="-1"/>
          <w:sz w:val="24"/>
          <w:szCs w:val="24"/>
        </w:rPr>
        <w:t>научных терминов или в выводах и обобщениях из наблюдений и опытов</w:t>
      </w:r>
    </w:p>
    <w:p w:rsidR="00253EBA" w:rsidRPr="00797138" w:rsidRDefault="00253EBA" w:rsidP="00BA5257">
      <w:pPr>
        <w:shd w:val="clear" w:color="auto" w:fill="FFFFFF"/>
        <w:spacing w:after="0" w:line="240" w:lineRule="auto"/>
        <w:ind w:left="106"/>
        <w:contextualSpacing/>
        <w:jc w:val="both"/>
        <w:rPr>
          <w:rFonts w:ascii="Times New Roman" w:hAnsi="Times New Roman" w:cs="Times New Roman"/>
          <w:b/>
          <w:spacing w:val="-3"/>
          <w:sz w:val="24"/>
          <w:szCs w:val="24"/>
        </w:rPr>
      </w:pPr>
      <w:r w:rsidRPr="00797138">
        <w:rPr>
          <w:rFonts w:ascii="Times New Roman" w:hAnsi="Times New Roman" w:cs="Times New Roman"/>
          <w:b/>
          <w:spacing w:val="-3"/>
          <w:sz w:val="24"/>
          <w:szCs w:val="24"/>
        </w:rPr>
        <w:t>Отметка «3»:</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z w:val="24"/>
          <w:szCs w:val="24"/>
        </w:rPr>
      </w:pPr>
      <w:r w:rsidRPr="00797138">
        <w:rPr>
          <w:rFonts w:ascii="Times New Roman" w:hAnsi="Times New Roman" w:cs="Times New Roman"/>
          <w:spacing w:val="-2"/>
          <w:sz w:val="24"/>
          <w:szCs w:val="24"/>
        </w:rPr>
        <w:t xml:space="preserve">усвоено основное содержание учебного материала, но изложено фрагментарно, не </w:t>
      </w:r>
      <w:r w:rsidRPr="00797138">
        <w:rPr>
          <w:rFonts w:ascii="Times New Roman" w:hAnsi="Times New Roman" w:cs="Times New Roman"/>
          <w:sz w:val="24"/>
          <w:szCs w:val="24"/>
        </w:rPr>
        <w:t>всегда последовательно;</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pacing w:val="-1"/>
          <w:sz w:val="24"/>
          <w:szCs w:val="24"/>
        </w:rPr>
      </w:pPr>
      <w:r w:rsidRPr="00797138">
        <w:rPr>
          <w:rFonts w:ascii="Times New Roman" w:hAnsi="Times New Roman" w:cs="Times New Roman"/>
          <w:spacing w:val="-1"/>
          <w:sz w:val="24"/>
          <w:szCs w:val="24"/>
        </w:rPr>
        <w:t>определения понятий недостаточно четкие;</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z w:val="24"/>
          <w:szCs w:val="24"/>
        </w:rPr>
      </w:pPr>
      <w:r w:rsidRPr="00797138">
        <w:rPr>
          <w:rFonts w:ascii="Times New Roman" w:hAnsi="Times New Roman" w:cs="Times New Roman"/>
          <w:spacing w:val="-2"/>
          <w:sz w:val="24"/>
          <w:szCs w:val="24"/>
        </w:rPr>
        <w:t xml:space="preserve">не использованы в качестве доказательства выводы и обобщения из наблюдений и </w:t>
      </w:r>
      <w:r w:rsidRPr="00797138">
        <w:rPr>
          <w:rFonts w:ascii="Times New Roman" w:hAnsi="Times New Roman" w:cs="Times New Roman"/>
          <w:sz w:val="24"/>
          <w:szCs w:val="24"/>
        </w:rPr>
        <w:t>опытов или допущены ошибки при их изложении;</w:t>
      </w:r>
    </w:p>
    <w:p w:rsidR="00253EBA" w:rsidRPr="00797138" w:rsidRDefault="00253EBA" w:rsidP="00BA5257">
      <w:pPr>
        <w:shd w:val="clear" w:color="auto" w:fill="FFFFFF"/>
        <w:spacing w:after="0" w:line="240" w:lineRule="auto"/>
        <w:ind w:left="115" w:right="422" w:hanging="115"/>
        <w:contextualSpacing/>
        <w:jc w:val="both"/>
        <w:rPr>
          <w:rFonts w:ascii="Times New Roman" w:hAnsi="Times New Roman" w:cs="Times New Roman"/>
          <w:sz w:val="24"/>
          <w:szCs w:val="24"/>
        </w:rPr>
      </w:pPr>
      <w:r w:rsidRPr="00797138">
        <w:rPr>
          <w:rFonts w:ascii="Times New Roman" w:hAnsi="Times New Roman" w:cs="Times New Roman"/>
          <w:spacing w:val="-2"/>
          <w:sz w:val="24"/>
          <w:szCs w:val="24"/>
        </w:rPr>
        <w:t xml:space="preserve">-допущены ошибки и неточности в использовании научной терминологии, </w:t>
      </w:r>
      <w:r w:rsidRPr="00797138">
        <w:rPr>
          <w:rFonts w:ascii="Times New Roman" w:hAnsi="Times New Roman" w:cs="Times New Roman"/>
          <w:sz w:val="24"/>
          <w:szCs w:val="24"/>
        </w:rPr>
        <w:t>определении понятий</w:t>
      </w:r>
    </w:p>
    <w:p w:rsidR="00253EBA" w:rsidRPr="00797138" w:rsidRDefault="00253EBA" w:rsidP="00BA5257">
      <w:pPr>
        <w:shd w:val="clear" w:color="auto" w:fill="FFFFFF"/>
        <w:spacing w:after="0" w:line="240" w:lineRule="auto"/>
        <w:ind w:left="106"/>
        <w:contextualSpacing/>
        <w:jc w:val="both"/>
        <w:rPr>
          <w:rFonts w:ascii="Times New Roman" w:hAnsi="Times New Roman" w:cs="Times New Roman"/>
          <w:b/>
          <w:spacing w:val="-5"/>
          <w:sz w:val="24"/>
          <w:szCs w:val="24"/>
        </w:rPr>
      </w:pPr>
      <w:r w:rsidRPr="00797138">
        <w:rPr>
          <w:rFonts w:ascii="Times New Roman" w:hAnsi="Times New Roman" w:cs="Times New Roman"/>
          <w:b/>
          <w:spacing w:val="-5"/>
          <w:sz w:val="24"/>
          <w:szCs w:val="24"/>
        </w:rPr>
        <w:t>Отметка «2»:</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pacing w:val="-2"/>
          <w:sz w:val="24"/>
          <w:szCs w:val="24"/>
        </w:rPr>
      </w:pPr>
      <w:r w:rsidRPr="00797138">
        <w:rPr>
          <w:rFonts w:ascii="Times New Roman" w:hAnsi="Times New Roman" w:cs="Times New Roman"/>
          <w:spacing w:val="-2"/>
          <w:sz w:val="24"/>
          <w:szCs w:val="24"/>
        </w:rPr>
        <w:t>Основное содержание учебного материала не раскрыто;</w:t>
      </w:r>
    </w:p>
    <w:p w:rsidR="00253EBA" w:rsidRPr="00797138" w:rsidRDefault="00253EBA" w:rsidP="00BA5257">
      <w:pPr>
        <w:widowControl w:val="0"/>
        <w:numPr>
          <w:ilvl w:val="0"/>
          <w:numId w:val="40"/>
        </w:numPr>
        <w:shd w:val="clear" w:color="auto" w:fill="FFFFFF"/>
        <w:tabs>
          <w:tab w:val="left" w:pos="192"/>
        </w:tabs>
        <w:suppressAutoHyphens/>
        <w:autoSpaceDE w:val="0"/>
        <w:spacing w:after="0" w:line="240" w:lineRule="auto"/>
        <w:ind w:left="58"/>
        <w:contextualSpacing/>
        <w:jc w:val="both"/>
        <w:rPr>
          <w:rFonts w:ascii="Times New Roman" w:hAnsi="Times New Roman" w:cs="Times New Roman"/>
          <w:spacing w:val="-2"/>
          <w:sz w:val="24"/>
          <w:szCs w:val="24"/>
        </w:rPr>
      </w:pPr>
      <w:r w:rsidRPr="00797138">
        <w:rPr>
          <w:rFonts w:ascii="Times New Roman" w:hAnsi="Times New Roman" w:cs="Times New Roman"/>
          <w:spacing w:val="-2"/>
          <w:sz w:val="24"/>
          <w:szCs w:val="24"/>
        </w:rPr>
        <w:t>не даны ответы на вспомогательные вопросы учителя;</w:t>
      </w:r>
    </w:p>
    <w:p w:rsidR="00253EBA" w:rsidRDefault="00253EBA" w:rsidP="00BA5257">
      <w:pPr>
        <w:widowControl w:val="0"/>
        <w:numPr>
          <w:ilvl w:val="0"/>
          <w:numId w:val="40"/>
        </w:numPr>
        <w:shd w:val="clear" w:color="auto" w:fill="FFFFFF"/>
        <w:tabs>
          <w:tab w:val="left" w:pos="192"/>
        </w:tabs>
        <w:suppressAutoHyphens/>
        <w:autoSpaceDE w:val="0"/>
        <w:spacing w:after="0" w:line="240" w:lineRule="auto"/>
        <w:ind w:left="58" w:right="845"/>
        <w:contextualSpacing/>
        <w:jc w:val="both"/>
        <w:rPr>
          <w:rFonts w:ascii="Times New Roman" w:hAnsi="Times New Roman" w:cs="Times New Roman"/>
          <w:sz w:val="24"/>
          <w:szCs w:val="24"/>
        </w:rPr>
      </w:pPr>
      <w:r w:rsidRPr="00797138">
        <w:rPr>
          <w:rFonts w:ascii="Times New Roman" w:hAnsi="Times New Roman" w:cs="Times New Roman"/>
          <w:spacing w:val="-2"/>
          <w:sz w:val="24"/>
          <w:szCs w:val="24"/>
        </w:rPr>
        <w:t xml:space="preserve">допущены грубые ошибки в определении понятий, при использовании </w:t>
      </w:r>
      <w:r w:rsidRPr="00797138">
        <w:rPr>
          <w:rFonts w:ascii="Times New Roman" w:hAnsi="Times New Roman" w:cs="Times New Roman"/>
          <w:sz w:val="24"/>
          <w:szCs w:val="24"/>
        </w:rPr>
        <w:t>терминологии.</w:t>
      </w:r>
    </w:p>
    <w:p w:rsidR="00E662D5" w:rsidRPr="00797138" w:rsidRDefault="00E662D5" w:rsidP="00811B22">
      <w:pPr>
        <w:widowControl w:val="0"/>
        <w:shd w:val="clear" w:color="auto" w:fill="FFFFFF"/>
        <w:tabs>
          <w:tab w:val="left" w:pos="192"/>
        </w:tabs>
        <w:suppressAutoHyphens/>
        <w:autoSpaceDE w:val="0"/>
        <w:spacing w:after="0" w:line="240" w:lineRule="auto"/>
        <w:ind w:left="58" w:right="845"/>
        <w:contextualSpacing/>
        <w:jc w:val="both"/>
        <w:rPr>
          <w:rFonts w:ascii="Times New Roman" w:hAnsi="Times New Roman" w:cs="Times New Roman"/>
          <w:sz w:val="24"/>
          <w:szCs w:val="24"/>
        </w:rPr>
      </w:pPr>
    </w:p>
    <w:p w:rsidR="00253EBA" w:rsidRPr="00797138" w:rsidRDefault="00253EBA" w:rsidP="00BA5257">
      <w:pPr>
        <w:shd w:val="clear" w:color="auto" w:fill="FFFFFF"/>
        <w:spacing w:after="0" w:line="240" w:lineRule="auto"/>
        <w:contextualSpacing/>
        <w:jc w:val="both"/>
        <w:rPr>
          <w:rFonts w:ascii="Times New Roman" w:hAnsi="Times New Roman" w:cs="Times New Roman"/>
          <w:i/>
          <w:iCs/>
          <w:sz w:val="24"/>
          <w:szCs w:val="24"/>
          <w:u w:val="single"/>
        </w:rPr>
      </w:pPr>
      <w:r w:rsidRPr="00797138">
        <w:rPr>
          <w:rFonts w:ascii="Times New Roman" w:hAnsi="Times New Roman" w:cs="Times New Roman"/>
          <w:i/>
          <w:iCs/>
          <w:sz w:val="24"/>
          <w:szCs w:val="24"/>
          <w:u w:val="single"/>
        </w:rPr>
        <w:t>Критерии оценки устного ответа:</w:t>
      </w:r>
    </w:p>
    <w:p w:rsidR="00253EBA" w:rsidRPr="00797138" w:rsidRDefault="00253EBA" w:rsidP="00BA5257">
      <w:pPr>
        <w:shd w:val="clear" w:color="auto" w:fill="FFFFFF"/>
        <w:spacing w:after="0" w:line="240" w:lineRule="auto"/>
        <w:ind w:left="115"/>
        <w:contextualSpacing/>
        <w:jc w:val="both"/>
        <w:rPr>
          <w:rFonts w:ascii="Times New Roman" w:hAnsi="Times New Roman" w:cs="Times New Roman"/>
          <w:spacing w:val="-2"/>
          <w:sz w:val="24"/>
          <w:szCs w:val="24"/>
        </w:rPr>
      </w:pPr>
      <w:r w:rsidRPr="00797138">
        <w:rPr>
          <w:rFonts w:ascii="Times New Roman" w:hAnsi="Times New Roman" w:cs="Times New Roman"/>
          <w:b/>
          <w:spacing w:val="-2"/>
          <w:sz w:val="24"/>
          <w:szCs w:val="24"/>
        </w:rPr>
        <w:t>«5»</w:t>
      </w:r>
      <w:r w:rsidRPr="00797138">
        <w:rPr>
          <w:rFonts w:ascii="Times New Roman" w:hAnsi="Times New Roman" w:cs="Times New Roman"/>
          <w:spacing w:val="-2"/>
          <w:sz w:val="24"/>
          <w:szCs w:val="24"/>
        </w:rPr>
        <w:t xml:space="preserve"> - 1. Конкретный и полный ответ на поставленный вопрос.</w:t>
      </w:r>
    </w:p>
    <w:p w:rsidR="00253EBA" w:rsidRPr="00797138" w:rsidRDefault="00253EBA" w:rsidP="00BA5257">
      <w:pPr>
        <w:widowControl w:val="0"/>
        <w:numPr>
          <w:ilvl w:val="0"/>
          <w:numId w:val="41"/>
        </w:numPr>
        <w:shd w:val="clear" w:color="auto" w:fill="FFFFFF"/>
        <w:tabs>
          <w:tab w:val="left" w:pos="931"/>
        </w:tabs>
        <w:suppressAutoHyphens/>
        <w:autoSpaceDE w:val="0"/>
        <w:spacing w:after="0" w:line="240" w:lineRule="auto"/>
        <w:ind w:left="106" w:firstLine="586"/>
        <w:contextualSpacing/>
        <w:jc w:val="both"/>
        <w:rPr>
          <w:rFonts w:ascii="Times New Roman" w:hAnsi="Times New Roman" w:cs="Times New Roman"/>
          <w:sz w:val="24"/>
          <w:szCs w:val="24"/>
        </w:rPr>
      </w:pPr>
      <w:r w:rsidRPr="00797138">
        <w:rPr>
          <w:rFonts w:ascii="Times New Roman" w:hAnsi="Times New Roman" w:cs="Times New Roman"/>
          <w:spacing w:val="-3"/>
          <w:sz w:val="24"/>
          <w:szCs w:val="24"/>
        </w:rPr>
        <w:t xml:space="preserve">Определения и формулировки изложены четко, с использованием </w:t>
      </w:r>
      <w:r w:rsidRPr="00797138">
        <w:rPr>
          <w:rFonts w:ascii="Times New Roman" w:hAnsi="Times New Roman" w:cs="Times New Roman"/>
          <w:sz w:val="24"/>
          <w:szCs w:val="24"/>
        </w:rPr>
        <w:t>терминологии.</w:t>
      </w:r>
    </w:p>
    <w:p w:rsidR="00253EBA" w:rsidRPr="00797138" w:rsidRDefault="00253EBA" w:rsidP="00BA5257">
      <w:pPr>
        <w:widowControl w:val="0"/>
        <w:numPr>
          <w:ilvl w:val="0"/>
          <w:numId w:val="41"/>
        </w:numPr>
        <w:shd w:val="clear" w:color="auto" w:fill="FFFFFF"/>
        <w:tabs>
          <w:tab w:val="left" w:pos="931"/>
        </w:tabs>
        <w:suppressAutoHyphens/>
        <w:autoSpaceDE w:val="0"/>
        <w:spacing w:after="0" w:line="240" w:lineRule="auto"/>
        <w:ind w:left="691"/>
        <w:contextualSpacing/>
        <w:jc w:val="both"/>
        <w:rPr>
          <w:rFonts w:ascii="Times New Roman" w:hAnsi="Times New Roman" w:cs="Times New Roman"/>
          <w:spacing w:val="-3"/>
          <w:sz w:val="24"/>
          <w:szCs w:val="24"/>
        </w:rPr>
      </w:pPr>
      <w:r w:rsidRPr="00797138">
        <w:rPr>
          <w:rFonts w:ascii="Times New Roman" w:hAnsi="Times New Roman" w:cs="Times New Roman"/>
          <w:spacing w:val="-3"/>
          <w:sz w:val="24"/>
          <w:szCs w:val="24"/>
        </w:rPr>
        <w:t>Приведены самостоятельно примеры.</w:t>
      </w:r>
    </w:p>
    <w:p w:rsidR="00253EBA" w:rsidRPr="00797138" w:rsidRDefault="00253EBA" w:rsidP="00BA5257">
      <w:pPr>
        <w:widowControl w:val="0"/>
        <w:numPr>
          <w:ilvl w:val="0"/>
          <w:numId w:val="41"/>
        </w:numPr>
        <w:shd w:val="clear" w:color="auto" w:fill="FFFFFF"/>
        <w:tabs>
          <w:tab w:val="left" w:pos="931"/>
        </w:tabs>
        <w:suppressAutoHyphens/>
        <w:autoSpaceDE w:val="0"/>
        <w:spacing w:after="0" w:line="240" w:lineRule="auto"/>
        <w:ind w:left="691"/>
        <w:contextualSpacing/>
        <w:jc w:val="both"/>
        <w:rPr>
          <w:rFonts w:ascii="Times New Roman" w:hAnsi="Times New Roman" w:cs="Times New Roman"/>
          <w:spacing w:val="-3"/>
          <w:sz w:val="24"/>
          <w:szCs w:val="24"/>
        </w:rPr>
      </w:pPr>
      <w:r w:rsidRPr="00797138">
        <w:rPr>
          <w:rFonts w:ascii="Times New Roman" w:hAnsi="Times New Roman" w:cs="Times New Roman"/>
          <w:spacing w:val="-3"/>
          <w:sz w:val="24"/>
          <w:szCs w:val="24"/>
        </w:rPr>
        <w:t>Ответ содержит логику изложения.</w:t>
      </w:r>
    </w:p>
    <w:p w:rsidR="00253EBA" w:rsidRPr="00797138" w:rsidRDefault="00253EBA" w:rsidP="00BA5257">
      <w:pPr>
        <w:widowControl w:val="0"/>
        <w:numPr>
          <w:ilvl w:val="0"/>
          <w:numId w:val="41"/>
        </w:numPr>
        <w:shd w:val="clear" w:color="auto" w:fill="FFFFFF"/>
        <w:tabs>
          <w:tab w:val="left" w:pos="931"/>
        </w:tabs>
        <w:suppressAutoHyphens/>
        <w:autoSpaceDE w:val="0"/>
        <w:spacing w:after="0" w:line="240" w:lineRule="auto"/>
        <w:ind w:left="691"/>
        <w:contextualSpacing/>
        <w:jc w:val="both"/>
        <w:rPr>
          <w:rFonts w:ascii="Times New Roman" w:hAnsi="Times New Roman" w:cs="Times New Roman"/>
          <w:spacing w:val="-3"/>
          <w:sz w:val="24"/>
          <w:szCs w:val="24"/>
        </w:rPr>
      </w:pPr>
      <w:r w:rsidRPr="00797138">
        <w:rPr>
          <w:rFonts w:ascii="Times New Roman" w:hAnsi="Times New Roman" w:cs="Times New Roman"/>
          <w:spacing w:val="-3"/>
          <w:sz w:val="24"/>
          <w:szCs w:val="24"/>
        </w:rPr>
        <w:t>Ответ полностью самостоятельный.</w:t>
      </w:r>
    </w:p>
    <w:p w:rsidR="00253EBA" w:rsidRPr="00797138" w:rsidRDefault="00253EBA" w:rsidP="00BA5257">
      <w:pPr>
        <w:shd w:val="clear" w:color="auto" w:fill="FFFFFF"/>
        <w:spacing w:after="0" w:line="240" w:lineRule="auto"/>
        <w:ind w:left="96"/>
        <w:contextualSpacing/>
        <w:jc w:val="both"/>
        <w:rPr>
          <w:rFonts w:ascii="Times New Roman" w:hAnsi="Times New Roman" w:cs="Times New Roman"/>
          <w:spacing w:val="-2"/>
          <w:sz w:val="24"/>
          <w:szCs w:val="24"/>
        </w:rPr>
      </w:pPr>
      <w:r w:rsidRPr="00797138">
        <w:rPr>
          <w:rFonts w:ascii="Times New Roman" w:hAnsi="Times New Roman" w:cs="Times New Roman"/>
          <w:b/>
          <w:spacing w:val="-2"/>
          <w:sz w:val="24"/>
          <w:szCs w:val="24"/>
        </w:rPr>
        <w:t>«4»</w:t>
      </w:r>
      <w:r w:rsidRPr="00797138">
        <w:rPr>
          <w:rFonts w:ascii="Times New Roman" w:hAnsi="Times New Roman" w:cs="Times New Roman"/>
          <w:spacing w:val="-2"/>
          <w:sz w:val="24"/>
          <w:szCs w:val="24"/>
        </w:rPr>
        <w:t xml:space="preserve"> - 1. Конкретный ответ на поставленный вопрос.</w:t>
      </w:r>
    </w:p>
    <w:p w:rsidR="00253EBA" w:rsidRPr="00797138" w:rsidRDefault="00253EBA" w:rsidP="00BA5257">
      <w:pPr>
        <w:widowControl w:val="0"/>
        <w:numPr>
          <w:ilvl w:val="0"/>
          <w:numId w:val="42"/>
        </w:numPr>
        <w:shd w:val="clear" w:color="auto" w:fill="FFFFFF"/>
        <w:tabs>
          <w:tab w:val="left" w:pos="854"/>
        </w:tabs>
        <w:suppressAutoHyphens/>
        <w:autoSpaceDE w:val="0"/>
        <w:spacing w:after="0" w:line="240" w:lineRule="auto"/>
        <w:ind w:left="614"/>
        <w:contextualSpacing/>
        <w:jc w:val="both"/>
        <w:rPr>
          <w:rFonts w:ascii="Times New Roman" w:hAnsi="Times New Roman" w:cs="Times New Roman"/>
          <w:spacing w:val="-3"/>
          <w:sz w:val="24"/>
          <w:szCs w:val="24"/>
        </w:rPr>
      </w:pPr>
      <w:r w:rsidRPr="00797138">
        <w:rPr>
          <w:rFonts w:ascii="Times New Roman" w:hAnsi="Times New Roman" w:cs="Times New Roman"/>
          <w:spacing w:val="-3"/>
          <w:sz w:val="24"/>
          <w:szCs w:val="24"/>
        </w:rPr>
        <w:t>Приведены самостоятельно примеры.</w:t>
      </w:r>
    </w:p>
    <w:p w:rsidR="00253EBA" w:rsidRPr="00797138" w:rsidRDefault="00253EBA" w:rsidP="00BA5257">
      <w:pPr>
        <w:widowControl w:val="0"/>
        <w:numPr>
          <w:ilvl w:val="0"/>
          <w:numId w:val="42"/>
        </w:numPr>
        <w:shd w:val="clear" w:color="auto" w:fill="FFFFFF"/>
        <w:tabs>
          <w:tab w:val="left" w:pos="854"/>
        </w:tabs>
        <w:suppressAutoHyphens/>
        <w:autoSpaceDE w:val="0"/>
        <w:spacing w:after="0" w:line="240" w:lineRule="auto"/>
        <w:ind w:left="614"/>
        <w:contextualSpacing/>
        <w:jc w:val="both"/>
        <w:rPr>
          <w:rFonts w:ascii="Times New Roman" w:hAnsi="Times New Roman" w:cs="Times New Roman"/>
          <w:spacing w:val="-3"/>
          <w:sz w:val="24"/>
          <w:szCs w:val="24"/>
        </w:rPr>
      </w:pPr>
      <w:r w:rsidRPr="00797138">
        <w:rPr>
          <w:rFonts w:ascii="Times New Roman" w:hAnsi="Times New Roman" w:cs="Times New Roman"/>
          <w:spacing w:val="-3"/>
          <w:sz w:val="24"/>
          <w:szCs w:val="24"/>
        </w:rPr>
        <w:t>Ответ содержит логику изложения.</w:t>
      </w:r>
    </w:p>
    <w:p w:rsidR="00253EBA" w:rsidRPr="00797138" w:rsidRDefault="00253EBA" w:rsidP="00BA5257">
      <w:pPr>
        <w:widowControl w:val="0"/>
        <w:numPr>
          <w:ilvl w:val="0"/>
          <w:numId w:val="42"/>
        </w:numPr>
        <w:shd w:val="clear" w:color="auto" w:fill="FFFFFF"/>
        <w:tabs>
          <w:tab w:val="left" w:pos="854"/>
        </w:tabs>
        <w:suppressAutoHyphens/>
        <w:autoSpaceDE w:val="0"/>
        <w:spacing w:after="0" w:line="240" w:lineRule="auto"/>
        <w:ind w:left="614"/>
        <w:contextualSpacing/>
        <w:jc w:val="both"/>
        <w:rPr>
          <w:rFonts w:ascii="Times New Roman" w:hAnsi="Times New Roman" w:cs="Times New Roman"/>
          <w:spacing w:val="-3"/>
          <w:sz w:val="24"/>
          <w:szCs w:val="24"/>
        </w:rPr>
      </w:pPr>
      <w:r w:rsidRPr="00797138">
        <w:rPr>
          <w:rFonts w:ascii="Times New Roman" w:hAnsi="Times New Roman" w:cs="Times New Roman"/>
          <w:spacing w:val="-3"/>
          <w:sz w:val="24"/>
          <w:szCs w:val="24"/>
        </w:rPr>
        <w:t>Допущены две несущественные ошибки или одна грубая ошибка.</w:t>
      </w:r>
    </w:p>
    <w:p w:rsidR="00253EBA" w:rsidRPr="00797138" w:rsidRDefault="00253EBA" w:rsidP="00BA5257">
      <w:pPr>
        <w:shd w:val="clear" w:color="auto" w:fill="FFFFFF"/>
        <w:spacing w:after="0" w:line="240" w:lineRule="auto"/>
        <w:ind w:left="77"/>
        <w:contextualSpacing/>
        <w:jc w:val="both"/>
        <w:rPr>
          <w:rFonts w:ascii="Times New Roman" w:hAnsi="Times New Roman" w:cs="Times New Roman"/>
          <w:spacing w:val="-2"/>
          <w:sz w:val="24"/>
          <w:szCs w:val="24"/>
        </w:rPr>
      </w:pPr>
      <w:r w:rsidRPr="00797138">
        <w:rPr>
          <w:rFonts w:ascii="Times New Roman" w:hAnsi="Times New Roman" w:cs="Times New Roman"/>
          <w:b/>
          <w:spacing w:val="-2"/>
          <w:sz w:val="24"/>
          <w:szCs w:val="24"/>
        </w:rPr>
        <w:t>«3»</w:t>
      </w:r>
      <w:r w:rsidRPr="00797138">
        <w:rPr>
          <w:rFonts w:ascii="Times New Roman" w:hAnsi="Times New Roman" w:cs="Times New Roman"/>
          <w:spacing w:val="-2"/>
          <w:sz w:val="24"/>
          <w:szCs w:val="24"/>
        </w:rPr>
        <w:t xml:space="preserve"> - 1. Ответ неконкретный, излишне пространный.</w:t>
      </w:r>
    </w:p>
    <w:p w:rsidR="00253EBA" w:rsidRPr="00797138" w:rsidRDefault="00253EBA" w:rsidP="00BA5257">
      <w:pPr>
        <w:shd w:val="clear" w:color="auto" w:fill="FFFFFF"/>
        <w:spacing w:after="0" w:line="240" w:lineRule="auto"/>
        <w:ind w:left="77" w:right="461" w:firstLine="528"/>
        <w:contextualSpacing/>
        <w:jc w:val="both"/>
        <w:rPr>
          <w:rFonts w:ascii="Times New Roman" w:hAnsi="Times New Roman" w:cs="Times New Roman"/>
          <w:sz w:val="24"/>
          <w:szCs w:val="24"/>
        </w:rPr>
      </w:pPr>
      <w:r w:rsidRPr="00797138">
        <w:rPr>
          <w:rFonts w:ascii="Times New Roman" w:hAnsi="Times New Roman" w:cs="Times New Roman"/>
          <w:spacing w:val="-4"/>
          <w:sz w:val="24"/>
          <w:szCs w:val="24"/>
        </w:rPr>
        <w:t xml:space="preserve">2. Определения изложены неточно, трудности с приведением </w:t>
      </w:r>
      <w:r w:rsidRPr="00797138">
        <w:rPr>
          <w:rFonts w:ascii="Times New Roman" w:hAnsi="Times New Roman" w:cs="Times New Roman"/>
          <w:sz w:val="24"/>
          <w:szCs w:val="24"/>
        </w:rPr>
        <w:t>примеров, способен ответить      наводящие вопросы учителя.</w:t>
      </w:r>
    </w:p>
    <w:p w:rsidR="00253EBA" w:rsidRPr="00797138" w:rsidRDefault="00253EBA" w:rsidP="00BA5257">
      <w:pPr>
        <w:shd w:val="clear" w:color="auto" w:fill="FFFFFF"/>
        <w:spacing w:after="0" w:line="240" w:lineRule="auto"/>
        <w:ind w:left="77" w:right="461" w:firstLine="528"/>
        <w:contextualSpacing/>
        <w:jc w:val="both"/>
        <w:rPr>
          <w:rFonts w:ascii="Times New Roman" w:hAnsi="Times New Roman" w:cs="Times New Roman"/>
          <w:spacing w:val="-4"/>
          <w:sz w:val="24"/>
          <w:szCs w:val="24"/>
        </w:rPr>
      </w:pPr>
      <w:r w:rsidRPr="00797138">
        <w:rPr>
          <w:rFonts w:ascii="Times New Roman" w:hAnsi="Times New Roman" w:cs="Times New Roman"/>
          <w:sz w:val="24"/>
          <w:szCs w:val="24"/>
        </w:rPr>
        <w:tab/>
      </w:r>
      <w:r w:rsidRPr="00797138">
        <w:rPr>
          <w:rFonts w:ascii="Times New Roman" w:hAnsi="Times New Roman" w:cs="Times New Roman"/>
          <w:spacing w:val="-4"/>
          <w:sz w:val="24"/>
          <w:szCs w:val="24"/>
        </w:rPr>
        <w:t>3. Допущены две существенные ошибки.</w:t>
      </w:r>
    </w:p>
    <w:p w:rsidR="00253EBA" w:rsidRPr="00797138" w:rsidRDefault="00253EBA" w:rsidP="00BA5257">
      <w:pPr>
        <w:shd w:val="clear" w:color="auto" w:fill="FFFFFF"/>
        <w:spacing w:after="0" w:line="240" w:lineRule="auto"/>
        <w:ind w:left="58"/>
        <w:contextualSpacing/>
        <w:jc w:val="both"/>
        <w:rPr>
          <w:rFonts w:ascii="Times New Roman" w:hAnsi="Times New Roman" w:cs="Times New Roman"/>
          <w:sz w:val="24"/>
          <w:szCs w:val="24"/>
        </w:rPr>
      </w:pPr>
      <w:r w:rsidRPr="00797138">
        <w:rPr>
          <w:rFonts w:ascii="Times New Roman" w:hAnsi="Times New Roman" w:cs="Times New Roman"/>
          <w:b/>
          <w:spacing w:val="-2"/>
          <w:sz w:val="24"/>
          <w:szCs w:val="24"/>
        </w:rPr>
        <w:t>«2»</w:t>
      </w:r>
      <w:r w:rsidRPr="00797138">
        <w:rPr>
          <w:rFonts w:ascii="Times New Roman" w:hAnsi="Times New Roman" w:cs="Times New Roman"/>
          <w:spacing w:val="-2"/>
          <w:sz w:val="24"/>
          <w:szCs w:val="24"/>
        </w:rPr>
        <w:t xml:space="preserve"> - 1. Отсутствует ответ на вопрос или обнаружено полное непонимание </w:t>
      </w:r>
      <w:r w:rsidRPr="00797138">
        <w:rPr>
          <w:rFonts w:ascii="Times New Roman" w:hAnsi="Times New Roman" w:cs="Times New Roman"/>
          <w:spacing w:val="-1"/>
          <w:sz w:val="24"/>
          <w:szCs w:val="24"/>
        </w:rPr>
        <w:t xml:space="preserve">основного содержания учебного материала, не способен ответить на </w:t>
      </w:r>
      <w:r w:rsidRPr="00797138">
        <w:rPr>
          <w:rFonts w:ascii="Times New Roman" w:hAnsi="Times New Roman" w:cs="Times New Roman"/>
          <w:sz w:val="24"/>
          <w:szCs w:val="24"/>
        </w:rPr>
        <w:t>наводящие вопросы.</w:t>
      </w:r>
    </w:p>
    <w:p w:rsidR="00253EBA" w:rsidRPr="00797138" w:rsidRDefault="00253EBA" w:rsidP="00BA5257">
      <w:pPr>
        <w:shd w:val="clear" w:color="auto" w:fill="FFFFFF"/>
        <w:spacing w:after="0" w:line="240" w:lineRule="auto"/>
        <w:ind w:left="586"/>
        <w:contextualSpacing/>
        <w:jc w:val="both"/>
        <w:rPr>
          <w:rFonts w:ascii="Times New Roman" w:hAnsi="Times New Roman" w:cs="Times New Roman"/>
          <w:spacing w:val="-2"/>
          <w:sz w:val="24"/>
          <w:szCs w:val="24"/>
        </w:rPr>
      </w:pPr>
      <w:r w:rsidRPr="00797138">
        <w:rPr>
          <w:rFonts w:ascii="Times New Roman" w:hAnsi="Times New Roman" w:cs="Times New Roman"/>
          <w:spacing w:val="-2"/>
          <w:sz w:val="24"/>
          <w:szCs w:val="24"/>
        </w:rPr>
        <w:t>2. Допущены существенные множественные ошибки.</w:t>
      </w:r>
    </w:p>
    <w:p w:rsidR="004478D2" w:rsidRPr="00797138" w:rsidRDefault="004478D2" w:rsidP="00BA5257">
      <w:pPr>
        <w:tabs>
          <w:tab w:val="left" w:pos="0"/>
          <w:tab w:val="left" w:pos="142"/>
        </w:tabs>
        <w:spacing w:after="0" w:line="240" w:lineRule="auto"/>
        <w:contextualSpacing/>
        <w:jc w:val="both"/>
        <w:rPr>
          <w:rFonts w:ascii="Times New Roman" w:hAnsi="Times New Roman" w:cs="Times New Roman"/>
          <w:sz w:val="24"/>
          <w:szCs w:val="24"/>
        </w:rPr>
      </w:pPr>
    </w:p>
    <w:p w:rsidR="004478D2" w:rsidRPr="00797138" w:rsidRDefault="004478D2" w:rsidP="00BA5257">
      <w:pPr>
        <w:tabs>
          <w:tab w:val="left" w:pos="0"/>
          <w:tab w:val="left" w:pos="142"/>
        </w:tabs>
        <w:spacing w:after="0" w:line="240" w:lineRule="auto"/>
        <w:contextualSpacing/>
        <w:jc w:val="center"/>
        <w:rPr>
          <w:rFonts w:ascii="Times New Roman" w:hAnsi="Times New Roman" w:cs="Times New Roman"/>
          <w:b/>
          <w:sz w:val="24"/>
          <w:szCs w:val="24"/>
        </w:rPr>
      </w:pPr>
    </w:p>
    <w:sectPr w:rsidR="004478D2" w:rsidRPr="00797138" w:rsidSect="00465723">
      <w:pgSz w:w="11906" w:h="16838"/>
      <w:pgMar w:top="851"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EF7" w:rsidRDefault="00BD4EF7" w:rsidP="009D1C12">
      <w:pPr>
        <w:spacing w:after="0" w:line="240" w:lineRule="auto"/>
      </w:pPr>
      <w:r>
        <w:separator/>
      </w:r>
    </w:p>
  </w:endnote>
  <w:endnote w:type="continuationSeparator" w:id="1">
    <w:p w:rsidR="00BD4EF7" w:rsidRDefault="00BD4EF7" w:rsidP="009D1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EF7" w:rsidRDefault="00BD4EF7" w:rsidP="009D1C12">
      <w:pPr>
        <w:spacing w:after="0" w:line="240" w:lineRule="auto"/>
      </w:pPr>
      <w:r>
        <w:separator/>
      </w:r>
    </w:p>
  </w:footnote>
  <w:footnote w:type="continuationSeparator" w:id="1">
    <w:p w:rsidR="00BD4EF7" w:rsidRDefault="00BD4EF7" w:rsidP="009D1C12">
      <w:pPr>
        <w:spacing w:after="0" w:line="240" w:lineRule="auto"/>
      </w:pPr>
      <w:r>
        <w:continuationSeparator/>
      </w:r>
    </w:p>
  </w:footnote>
  <w:footnote w:id="2">
    <w:p w:rsidR="002C4EC3" w:rsidRPr="00271268" w:rsidRDefault="002C4EC3" w:rsidP="009D1C12">
      <w:pPr>
        <w:tabs>
          <w:tab w:val="left" w:pos="709"/>
        </w:tabs>
        <w:spacing w:after="120" w:line="240" w:lineRule="auto"/>
        <w:jc w:val="both"/>
      </w:pPr>
      <w:r>
        <w:rPr>
          <w:rStyle w:val="a8"/>
        </w:rPr>
        <w:footnoteRef/>
      </w:r>
      <w:r w:rsidRPr="00271268">
        <w:rPr>
          <w:rFonts w:ascii="Times New Roman" w:hAnsi="Times New Roman" w:cs="Times New Roman"/>
          <w:bCs/>
          <w:iCs/>
          <w:sz w:val="20"/>
          <w:szCs w:val="20"/>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Электронный ресурс. Режим доступа: http://standart.edu.ru</w:t>
      </w:r>
    </w:p>
  </w:footnote>
  <w:footnote w:id="3">
    <w:p w:rsidR="002C4EC3" w:rsidRDefault="002C4EC3" w:rsidP="009D1C12">
      <w:pPr>
        <w:pStyle w:val="a6"/>
      </w:pPr>
      <w:r>
        <w:rPr>
          <w:rStyle w:val="a8"/>
        </w:rPr>
        <w:footnoteRef/>
      </w:r>
      <w:r w:rsidRPr="00981296">
        <w:t xml:space="preserve">Примерные программы по учебным предметам. </w:t>
      </w:r>
      <w:r>
        <w:t>География</w:t>
      </w:r>
      <w:r w:rsidRPr="00981296">
        <w:t xml:space="preserve">. 5-9 классы. – </w:t>
      </w:r>
      <w:r>
        <w:t>2</w:t>
      </w:r>
      <w:r w:rsidRPr="00981296">
        <w:t xml:space="preserve">-е изд., </w:t>
      </w:r>
      <w:r>
        <w:t>пере</w:t>
      </w:r>
      <w:r w:rsidRPr="00981296">
        <w:t>раб. – М.: Просвещение, 2011.</w:t>
      </w:r>
      <w:r>
        <w:t xml:space="preserve"> С.6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2"/>
    <w:multiLevelType w:val="singleLevel"/>
    <w:tmpl w:val="00000002"/>
    <w:name w:val="WW8Num1"/>
    <w:lvl w:ilvl="0">
      <w:numFmt w:val="bullet"/>
      <w:lvlText w:val="-"/>
      <w:lvlJc w:val="left"/>
      <w:pPr>
        <w:tabs>
          <w:tab w:val="num" w:pos="0"/>
        </w:tabs>
        <w:ind w:left="0" w:firstLine="0"/>
      </w:pPr>
      <w:rPr>
        <w:rFonts w:ascii="Times New Roman" w:hAnsi="Times New Roman"/>
      </w:rPr>
    </w:lvl>
  </w:abstractNum>
  <w:abstractNum w:abstractNumId="2">
    <w:nsid w:val="00000011"/>
    <w:multiLevelType w:val="multilevel"/>
    <w:tmpl w:val="00000011"/>
    <w:lvl w:ilvl="0">
      <w:start w:val="2"/>
      <w:numFmt w:val="decimal"/>
      <w:lvlText w:val="%1."/>
      <w:lvlJc w:val="left"/>
      <w:pPr>
        <w:tabs>
          <w:tab w:val="num" w:pos="0"/>
        </w:tabs>
        <w:ind w:left="0" w:firstLine="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2"/>
    <w:multiLevelType w:val="multilevel"/>
    <w:tmpl w:val="00000012"/>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5D2651"/>
    <w:multiLevelType w:val="hybridMultilevel"/>
    <w:tmpl w:val="660A267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93B86"/>
    <w:multiLevelType w:val="hybridMultilevel"/>
    <w:tmpl w:val="9EF0C88C"/>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17BE9"/>
    <w:multiLevelType w:val="hybridMultilevel"/>
    <w:tmpl w:val="28C0913C"/>
    <w:lvl w:ilvl="0" w:tplc="821A94D4">
      <w:start w:val="1"/>
      <w:numFmt w:val="decimal"/>
      <w:lvlText w:val="%1."/>
      <w:lvlJc w:val="left"/>
      <w:pPr>
        <w:ind w:left="502" w:hanging="360"/>
      </w:pPr>
      <w:rPr>
        <w:rFonts w:eastAsia="Times New Roman" w:cs="Times New Roman" w:hint="default"/>
        <w:b w:val="0"/>
        <w:color w:val="000000"/>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BF6062B"/>
    <w:multiLevelType w:val="hybridMultilevel"/>
    <w:tmpl w:val="79AAF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7C64A2"/>
    <w:multiLevelType w:val="hybridMultilevel"/>
    <w:tmpl w:val="B0A4299A"/>
    <w:lvl w:ilvl="0" w:tplc="6406941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0F1A01A4"/>
    <w:multiLevelType w:val="hybridMultilevel"/>
    <w:tmpl w:val="35F2FBB6"/>
    <w:lvl w:ilvl="0" w:tplc="6406941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338AE"/>
    <w:multiLevelType w:val="hybridMultilevel"/>
    <w:tmpl w:val="6730F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37969"/>
    <w:multiLevelType w:val="hybridMultilevel"/>
    <w:tmpl w:val="6C58CF2E"/>
    <w:lvl w:ilvl="0" w:tplc="33BAD5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E4905"/>
    <w:multiLevelType w:val="hybridMultilevel"/>
    <w:tmpl w:val="5A34F7D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86EB0"/>
    <w:multiLevelType w:val="hybridMultilevel"/>
    <w:tmpl w:val="FEACB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2633CE"/>
    <w:multiLevelType w:val="hybridMultilevel"/>
    <w:tmpl w:val="674059F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0A088F"/>
    <w:multiLevelType w:val="hybridMultilevel"/>
    <w:tmpl w:val="21FAF38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42DC413D"/>
    <w:multiLevelType w:val="hybridMultilevel"/>
    <w:tmpl w:val="FA74FE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DF0AC9"/>
    <w:multiLevelType w:val="hybridMultilevel"/>
    <w:tmpl w:val="2D14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6C6620"/>
    <w:multiLevelType w:val="hybridMultilevel"/>
    <w:tmpl w:val="3A0436C0"/>
    <w:lvl w:ilvl="0" w:tplc="00000002">
      <w:numFmt w:val="bullet"/>
      <w:lvlText w:val="-"/>
      <w:lvlJc w:val="left"/>
      <w:pPr>
        <w:ind w:left="1004" w:hanging="360"/>
      </w:pPr>
      <w:rPr>
        <w:rFonts w:ascii="Times New Roman" w:hAnsi="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BED7FD3"/>
    <w:multiLevelType w:val="hybridMultilevel"/>
    <w:tmpl w:val="78EA3526"/>
    <w:lvl w:ilvl="0" w:tplc="5C0A6E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363B0D"/>
    <w:multiLevelType w:val="hybridMultilevel"/>
    <w:tmpl w:val="8D3849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8310C3"/>
    <w:multiLevelType w:val="hybridMultilevel"/>
    <w:tmpl w:val="83A6114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52A718F3"/>
    <w:multiLevelType w:val="hybridMultilevel"/>
    <w:tmpl w:val="A37A2A02"/>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510C87"/>
    <w:multiLevelType w:val="hybridMultilevel"/>
    <w:tmpl w:val="82D0F7D2"/>
    <w:lvl w:ilvl="0" w:tplc="04190011">
      <w:start w:val="1"/>
      <w:numFmt w:val="decimal"/>
      <w:lvlText w:val="%1)"/>
      <w:lvlJc w:val="left"/>
      <w:pPr>
        <w:tabs>
          <w:tab w:val="num" w:pos="720"/>
        </w:tabs>
        <w:ind w:left="720" w:hanging="360"/>
      </w:pPr>
      <w:rPr>
        <w:rFonts w:hint="default"/>
      </w:rPr>
    </w:lvl>
    <w:lvl w:ilvl="1" w:tplc="D7D825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370940"/>
    <w:multiLevelType w:val="hybridMultilevel"/>
    <w:tmpl w:val="19A09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9C1A5A"/>
    <w:multiLevelType w:val="hybridMultilevel"/>
    <w:tmpl w:val="4ED0FD86"/>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CA6B74"/>
    <w:multiLevelType w:val="hybridMultilevel"/>
    <w:tmpl w:val="21AC0C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0F702A"/>
    <w:multiLevelType w:val="hybridMultilevel"/>
    <w:tmpl w:val="AA9219A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3E80530"/>
    <w:multiLevelType w:val="hybridMultilevel"/>
    <w:tmpl w:val="0B82D6B2"/>
    <w:lvl w:ilvl="0" w:tplc="26026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A5588"/>
    <w:multiLevelType w:val="hybridMultilevel"/>
    <w:tmpl w:val="4EBCEF86"/>
    <w:lvl w:ilvl="0" w:tplc="CC2C4D50">
      <w:start w:val="3"/>
      <w:numFmt w:val="decimal"/>
      <w:lvlText w:val="%1."/>
      <w:lvlJc w:val="left"/>
      <w:pPr>
        <w:ind w:left="1429" w:hanging="360"/>
      </w:pPr>
      <w:rPr>
        <w:rFonts w:hint="default"/>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C391DD3"/>
    <w:multiLevelType w:val="hybridMultilevel"/>
    <w:tmpl w:val="5B66E8D0"/>
    <w:lvl w:ilvl="0" w:tplc="E488B848">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DB17FFE"/>
    <w:multiLevelType w:val="hybridMultilevel"/>
    <w:tmpl w:val="5568D9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D34811"/>
    <w:multiLevelType w:val="hybridMultilevel"/>
    <w:tmpl w:val="ECB69094"/>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DA79A1"/>
    <w:multiLevelType w:val="hybridMultilevel"/>
    <w:tmpl w:val="CF6E4E0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B56150"/>
    <w:multiLevelType w:val="hybridMultilevel"/>
    <w:tmpl w:val="CC382B62"/>
    <w:lvl w:ilvl="0" w:tplc="32320E0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4">
    <w:nsid w:val="778170E3"/>
    <w:multiLevelType w:val="hybridMultilevel"/>
    <w:tmpl w:val="18E45B7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62E9B"/>
    <w:multiLevelType w:val="hybridMultilevel"/>
    <w:tmpl w:val="00E0CC90"/>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920CF1"/>
    <w:multiLevelType w:val="hybridMultilevel"/>
    <w:tmpl w:val="564AAD9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3">
    <w:abstractNumId w:val="43"/>
  </w:num>
  <w:num w:numId="4">
    <w:abstractNumId w:val="28"/>
  </w:num>
  <w:num w:numId="5">
    <w:abstractNumId w:val="39"/>
  </w:num>
  <w:num w:numId="6">
    <w:abstractNumId w:val="15"/>
  </w:num>
  <w:num w:numId="7">
    <w:abstractNumId w:val="41"/>
  </w:num>
  <w:num w:numId="8">
    <w:abstractNumId w:val="33"/>
  </w:num>
  <w:num w:numId="9">
    <w:abstractNumId w:val="4"/>
  </w:num>
  <w:num w:numId="10">
    <w:abstractNumId w:val="30"/>
  </w:num>
  <w:num w:numId="11">
    <w:abstractNumId w:val="36"/>
  </w:num>
  <w:num w:numId="12">
    <w:abstractNumId w:val="12"/>
  </w:num>
  <w:num w:numId="13">
    <w:abstractNumId w:val="29"/>
  </w:num>
  <w:num w:numId="14">
    <w:abstractNumId w:val="8"/>
  </w:num>
  <w:num w:numId="15">
    <w:abstractNumId w:val="21"/>
  </w:num>
  <w:num w:numId="16">
    <w:abstractNumId w:val="35"/>
  </w:num>
  <w:num w:numId="17">
    <w:abstractNumId w:val="37"/>
  </w:num>
  <w:num w:numId="18">
    <w:abstractNumId w:val="38"/>
  </w:num>
  <w:num w:numId="19">
    <w:abstractNumId w:val="25"/>
  </w:num>
  <w:num w:numId="20">
    <w:abstractNumId w:val="14"/>
  </w:num>
  <w:num w:numId="21">
    <w:abstractNumId w:val="19"/>
  </w:num>
  <w:num w:numId="22">
    <w:abstractNumId w:val="17"/>
  </w:num>
  <w:num w:numId="23">
    <w:abstractNumId w:val="22"/>
  </w:num>
  <w:num w:numId="24">
    <w:abstractNumId w:val="26"/>
  </w:num>
  <w:num w:numId="25">
    <w:abstractNumId w:val="9"/>
  </w:num>
  <w:num w:numId="26">
    <w:abstractNumId w:val="11"/>
  </w:num>
  <w:num w:numId="27">
    <w:abstractNumId w:val="10"/>
  </w:num>
  <w:num w:numId="28">
    <w:abstractNumId w:val="42"/>
  </w:num>
  <w:num w:numId="29">
    <w:abstractNumId w:val="40"/>
  </w:num>
  <w:num w:numId="30">
    <w:abstractNumId w:val="6"/>
  </w:num>
  <w:num w:numId="31">
    <w:abstractNumId w:val="32"/>
  </w:num>
  <w:num w:numId="32">
    <w:abstractNumId w:val="44"/>
  </w:num>
  <w:num w:numId="33">
    <w:abstractNumId w:val="45"/>
  </w:num>
  <w:num w:numId="34">
    <w:abstractNumId w:val="46"/>
  </w:num>
  <w:num w:numId="35">
    <w:abstractNumId w:val="27"/>
  </w:num>
  <w:num w:numId="36">
    <w:abstractNumId w:val="7"/>
  </w:num>
  <w:num w:numId="37">
    <w:abstractNumId w:val="18"/>
  </w:num>
  <w:num w:numId="38">
    <w:abstractNumId w:val="23"/>
  </w:num>
  <w:num w:numId="39">
    <w:abstractNumId w:val="31"/>
  </w:num>
  <w:num w:numId="40">
    <w:abstractNumId w:val="1"/>
  </w:num>
  <w:num w:numId="41">
    <w:abstractNumId w:val="2"/>
  </w:num>
  <w:num w:numId="42">
    <w:abstractNumId w:val="3"/>
  </w:num>
  <w:num w:numId="43">
    <w:abstractNumId w:val="20"/>
  </w:num>
  <w:num w:numId="44">
    <w:abstractNumId w:val="5"/>
  </w:num>
  <w:num w:numId="45">
    <w:abstractNumId w:val="13"/>
  </w:num>
  <w:num w:numId="46">
    <w:abstractNumId w:val="16"/>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465723"/>
    <w:rsid w:val="000A6A73"/>
    <w:rsid w:val="000D162F"/>
    <w:rsid w:val="000D5CDD"/>
    <w:rsid w:val="0013041A"/>
    <w:rsid w:val="0014654A"/>
    <w:rsid w:val="001722DE"/>
    <w:rsid w:val="00186EC7"/>
    <w:rsid w:val="001914F7"/>
    <w:rsid w:val="001A2E9B"/>
    <w:rsid w:val="001F1BD0"/>
    <w:rsid w:val="00211FD5"/>
    <w:rsid w:val="00215DAD"/>
    <w:rsid w:val="002244C0"/>
    <w:rsid w:val="002300CF"/>
    <w:rsid w:val="00253EBA"/>
    <w:rsid w:val="002904DF"/>
    <w:rsid w:val="002C4EC3"/>
    <w:rsid w:val="002D3CB5"/>
    <w:rsid w:val="00341C61"/>
    <w:rsid w:val="003619C0"/>
    <w:rsid w:val="003E1F23"/>
    <w:rsid w:val="004478D2"/>
    <w:rsid w:val="00465723"/>
    <w:rsid w:val="004F749A"/>
    <w:rsid w:val="00503397"/>
    <w:rsid w:val="00512F33"/>
    <w:rsid w:val="005E09AD"/>
    <w:rsid w:val="00600EA3"/>
    <w:rsid w:val="00611A2F"/>
    <w:rsid w:val="00635AB0"/>
    <w:rsid w:val="00665ADA"/>
    <w:rsid w:val="006A6335"/>
    <w:rsid w:val="00702C93"/>
    <w:rsid w:val="00721919"/>
    <w:rsid w:val="00730341"/>
    <w:rsid w:val="007918E0"/>
    <w:rsid w:val="00796403"/>
    <w:rsid w:val="00797138"/>
    <w:rsid w:val="007B3791"/>
    <w:rsid w:val="007C2573"/>
    <w:rsid w:val="007D36C7"/>
    <w:rsid w:val="00811B22"/>
    <w:rsid w:val="00824D2E"/>
    <w:rsid w:val="00843D5F"/>
    <w:rsid w:val="008B28D6"/>
    <w:rsid w:val="00922EF6"/>
    <w:rsid w:val="009268F2"/>
    <w:rsid w:val="00952EB4"/>
    <w:rsid w:val="009D1C12"/>
    <w:rsid w:val="009F332A"/>
    <w:rsid w:val="00AB7C7D"/>
    <w:rsid w:val="00AC007E"/>
    <w:rsid w:val="00AC547B"/>
    <w:rsid w:val="00AF2323"/>
    <w:rsid w:val="00AF42AC"/>
    <w:rsid w:val="00B126BD"/>
    <w:rsid w:val="00B35110"/>
    <w:rsid w:val="00B76B66"/>
    <w:rsid w:val="00BA5257"/>
    <w:rsid w:val="00BC026D"/>
    <w:rsid w:val="00BD4EF7"/>
    <w:rsid w:val="00C64791"/>
    <w:rsid w:val="00CC1B29"/>
    <w:rsid w:val="00CC493D"/>
    <w:rsid w:val="00CC4E42"/>
    <w:rsid w:val="00CD5499"/>
    <w:rsid w:val="00D62BC3"/>
    <w:rsid w:val="00D95AF3"/>
    <w:rsid w:val="00DC634F"/>
    <w:rsid w:val="00E3012C"/>
    <w:rsid w:val="00E3021F"/>
    <w:rsid w:val="00E33074"/>
    <w:rsid w:val="00E344BF"/>
    <w:rsid w:val="00E63276"/>
    <w:rsid w:val="00E662D5"/>
    <w:rsid w:val="00E864B7"/>
    <w:rsid w:val="00ED6846"/>
    <w:rsid w:val="00F72CEE"/>
    <w:rsid w:val="00FA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33"/>
  </w:style>
  <w:style w:type="paragraph" w:styleId="2">
    <w:name w:val="heading 2"/>
    <w:basedOn w:val="a"/>
    <w:next w:val="a"/>
    <w:link w:val="20"/>
    <w:qFormat/>
    <w:rsid w:val="0046572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5723"/>
    <w:rPr>
      <w:rFonts w:ascii="Arial" w:eastAsia="Times New Roman" w:hAnsi="Arial" w:cs="Arial"/>
      <w:b/>
      <w:bCs/>
      <w:i/>
      <w:iCs/>
      <w:sz w:val="28"/>
      <w:szCs w:val="28"/>
    </w:rPr>
  </w:style>
  <w:style w:type="paragraph" w:styleId="a3">
    <w:name w:val="Title"/>
    <w:basedOn w:val="a"/>
    <w:link w:val="a4"/>
    <w:qFormat/>
    <w:rsid w:val="00465723"/>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465723"/>
    <w:rPr>
      <w:rFonts w:ascii="Times New Roman" w:eastAsia="Times New Roman" w:hAnsi="Times New Roman" w:cs="Times New Roman"/>
      <w:sz w:val="28"/>
      <w:szCs w:val="24"/>
    </w:rPr>
  </w:style>
  <w:style w:type="paragraph" w:styleId="a5">
    <w:name w:val="List Paragraph"/>
    <w:basedOn w:val="a"/>
    <w:uiPriority w:val="34"/>
    <w:qFormat/>
    <w:rsid w:val="00C64791"/>
    <w:pPr>
      <w:ind w:left="720"/>
      <w:contextualSpacing/>
    </w:pPr>
    <w:rPr>
      <w:rFonts w:eastAsiaTheme="minorHAnsi"/>
      <w:lang w:eastAsia="en-US"/>
    </w:rPr>
  </w:style>
  <w:style w:type="paragraph" w:styleId="a6">
    <w:name w:val="footnote text"/>
    <w:basedOn w:val="a"/>
    <w:link w:val="a7"/>
    <w:uiPriority w:val="99"/>
    <w:semiHidden/>
    <w:rsid w:val="009D1C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9D1C12"/>
    <w:rPr>
      <w:rFonts w:ascii="Times New Roman" w:eastAsia="Times New Roman" w:hAnsi="Times New Roman" w:cs="Times New Roman"/>
      <w:sz w:val="20"/>
      <w:szCs w:val="20"/>
    </w:rPr>
  </w:style>
  <w:style w:type="character" w:styleId="a8">
    <w:name w:val="footnote reference"/>
    <w:semiHidden/>
    <w:rsid w:val="009D1C12"/>
    <w:rPr>
      <w:vertAlign w:val="superscript"/>
    </w:rPr>
  </w:style>
  <w:style w:type="character" w:customStyle="1" w:styleId="c1">
    <w:name w:val="c1"/>
    <w:rsid w:val="009D1C12"/>
  </w:style>
  <w:style w:type="paragraph" w:customStyle="1" w:styleId="c9">
    <w:name w:val="c9"/>
    <w:basedOn w:val="a"/>
    <w:rsid w:val="009D1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9D1C12"/>
  </w:style>
  <w:style w:type="character" w:customStyle="1" w:styleId="dash041e0431044b0447043d044b0439char1">
    <w:name w:val="dash041e_0431_044b_0447_043d_044b_0439__char1"/>
    <w:basedOn w:val="a0"/>
    <w:rsid w:val="009D1C1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D1C12"/>
    <w:pPr>
      <w:spacing w:after="0" w:line="240" w:lineRule="auto"/>
    </w:pPr>
    <w:rPr>
      <w:rFonts w:ascii="Times New Roman" w:eastAsia="Times New Roman" w:hAnsi="Times New Roman" w:cs="Times New Roman"/>
      <w:sz w:val="24"/>
      <w:szCs w:val="24"/>
    </w:rPr>
  </w:style>
  <w:style w:type="paragraph" w:styleId="a9">
    <w:name w:val="No Spacing"/>
    <w:uiPriority w:val="1"/>
    <w:qFormat/>
    <w:rsid w:val="00D62BC3"/>
    <w:pPr>
      <w:spacing w:after="0" w:line="240" w:lineRule="auto"/>
    </w:pPr>
    <w:rPr>
      <w:rFonts w:eastAsiaTheme="minorHAnsi"/>
      <w:lang w:eastAsia="en-US"/>
    </w:rPr>
  </w:style>
  <w:style w:type="character" w:styleId="aa">
    <w:name w:val="Hyperlink"/>
    <w:basedOn w:val="a0"/>
    <w:uiPriority w:val="99"/>
    <w:unhideWhenUsed/>
    <w:rsid w:val="002C4E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hyperlink" Target="http://standart.edu.r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29</Pages>
  <Words>13174</Words>
  <Characters>75097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2016-02-08T14:48:00Z</cp:lastPrinted>
  <dcterms:created xsi:type="dcterms:W3CDTF">2014-06-23T09:12:00Z</dcterms:created>
  <dcterms:modified xsi:type="dcterms:W3CDTF">2016-02-08T14:55:00Z</dcterms:modified>
</cp:coreProperties>
</file>